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a8f7" w14:textId="208a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әкімінің 2015 жылғы 25 ақпандағы № 11 шешімі. Атырау облысының Әділет департаментінде 2015 жылғы 02 наурызда № 3114 болып тіркелді. Күші жойылды - Атырау облысы Исатай ауданы әкімдігінің 2019 жылғы 22 мамырдағы № 23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Исатай ауданы әкімдігінің 22.05.2019 № </w:t>
      </w:r>
      <w:r>
        <w:rPr>
          <w:rFonts w:ascii="Times New Roman"/>
          <w:b w:val="false"/>
          <w:i w:val="false"/>
          <w:color w:val="ff0000"/>
          <w:sz w:val="28"/>
        </w:rPr>
        <w:t>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33-бабына</w:t>
      </w:r>
      <w:r>
        <w:rPr>
          <w:rFonts w:ascii="Times New Roman"/>
          <w:b w:val="false"/>
          <w:i w:val="false"/>
          <w:color w:val="000000"/>
          <w:sz w:val="28"/>
        </w:rPr>
        <w:t xml:space="preserve"> сәйкес Исатай ауданының әкімі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Исатай аудандық аумақтық сайлау комиссиясымен келісе отырып аудан аумағында </w:t>
      </w:r>
      <w:r>
        <w:rPr>
          <w:rFonts w:ascii="Times New Roman"/>
          <w:b w:val="false"/>
          <w:i w:val="false"/>
          <w:color w:val="000000"/>
          <w:sz w:val="28"/>
        </w:rPr>
        <w:t>қосымшаға</w:t>
      </w:r>
      <w:r>
        <w:rPr>
          <w:rFonts w:ascii="Times New Roman"/>
          <w:b w:val="false"/>
          <w:i w:val="false"/>
          <w:color w:val="000000"/>
          <w:sz w:val="28"/>
        </w:rPr>
        <w:t xml:space="preserve"> сәйкес сайлау учаскелері құрылсын.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жасау "Исатай ауданы әкімінің аппараты" мемлекеттік мекемесі басшысының міндетін атқарушы Д. Есмұхановқа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Сұлтанбеков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Исатай аудандық аумақтық сайлау</w:t>
            </w:r>
            <w:r>
              <w:br/>
            </w:r>
            <w:r>
              <w:rPr>
                <w:rFonts w:ascii="Times New Roman"/>
                <w:b w:val="false"/>
                <w:i/>
                <w:color w:val="000000"/>
                <w:sz w:val="20"/>
              </w:rPr>
              <w:t>комиссиясының төрағасы:</w:t>
            </w:r>
            <w:r>
              <w:br/>
            </w:r>
            <w:r>
              <w:rPr>
                <w:rFonts w:ascii="Times New Roman"/>
                <w:b w:val="false"/>
                <w:i/>
                <w:color w:val="000000"/>
                <w:sz w:val="20"/>
              </w:rPr>
              <w:t>2015 жылғы "24" ақпан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әкімінің 2015 жылғы 25 ақпандағы № 11 шешіміне қосымша</w:t>
            </w:r>
          </w:p>
        </w:tc>
      </w:tr>
    </w:tbl>
    <w:bookmarkStart w:name="z12" w:id="0"/>
    <w:p>
      <w:pPr>
        <w:spacing w:after="0"/>
        <w:ind w:left="0"/>
        <w:jc w:val="left"/>
      </w:pPr>
      <w:r>
        <w:rPr>
          <w:rFonts w:ascii="Times New Roman"/>
          <w:b/>
          <w:i w:val="false"/>
          <w:color w:val="000000"/>
        </w:rPr>
        <w:t xml:space="preserve"> Исатай ауданы аумағында сайлау учаскелері, олардың орналасқан орны және шекаралары</w:t>
      </w:r>
    </w:p>
    <w:bookmarkEnd w:id="0"/>
    <w:bookmarkStart w:name="z13" w:id="1"/>
    <w:p>
      <w:pPr>
        <w:spacing w:after="0"/>
        <w:ind w:left="0"/>
        <w:jc w:val="left"/>
      </w:pPr>
      <w:r>
        <w:rPr>
          <w:rFonts w:ascii="Times New Roman"/>
          <w:b/>
          <w:i w:val="false"/>
          <w:color w:val="000000"/>
        </w:rPr>
        <w:t xml:space="preserve"> № 128 сайлау учаскесі</w:t>
      </w:r>
    </w:p>
    <w:bookmarkEnd w:id="1"/>
    <w:p>
      <w:pPr>
        <w:spacing w:after="0"/>
        <w:ind w:left="0"/>
        <w:jc w:val="both"/>
      </w:pPr>
      <w:r>
        <w:rPr>
          <w:rFonts w:ascii="Times New Roman"/>
          <w:b w:val="false"/>
          <w:i w:val="false"/>
          <w:color w:val="000000"/>
          <w:sz w:val="28"/>
        </w:rPr>
        <w:t>
      Орналасқан орны: Хамит Ерғалиев ауылы, Бақсай көшесі №2, "Жалпы білім беретін Ғибатолла Мәсәлімов атындағы орта мектеп" мемлекеттік мекемесінің ғимараты.</w:t>
      </w:r>
    </w:p>
    <w:p>
      <w:pPr>
        <w:spacing w:after="0"/>
        <w:ind w:left="0"/>
        <w:jc w:val="both"/>
      </w:pPr>
      <w:r>
        <w:rPr>
          <w:rFonts w:ascii="Times New Roman"/>
          <w:b w:val="false"/>
          <w:i w:val="false"/>
          <w:color w:val="000000"/>
          <w:sz w:val="28"/>
        </w:rPr>
        <w:t>
      Телефон 8/71231/24-4-41</w:t>
      </w:r>
    </w:p>
    <w:p>
      <w:pPr>
        <w:spacing w:after="0"/>
        <w:ind w:left="0"/>
        <w:jc w:val="both"/>
      </w:pPr>
      <w:r>
        <w:rPr>
          <w:rFonts w:ascii="Times New Roman"/>
          <w:b w:val="false"/>
          <w:i w:val="false"/>
          <w:color w:val="000000"/>
          <w:sz w:val="28"/>
        </w:rPr>
        <w:t>
      Шекаралары: Бақсай көшесі, И.Шөкетаев көшесі, З.Қарабалин көшесі, С.Адиев көшесі, М.Қалиев көшесі, Ж.Айтбаев көшесі, Қ.Сахуаллин көшесі, Ұ.Сапарғалиева көшесі, А.Жұбанов көшесі, С.Жұмағалиев көшесі, Шошақ ағаш көшесі, Ақкүтір, Қарашығанақ учаскелері.</w:t>
      </w:r>
    </w:p>
    <w:bookmarkStart w:name="z17" w:id="2"/>
    <w:p>
      <w:pPr>
        <w:spacing w:after="0"/>
        <w:ind w:left="0"/>
        <w:jc w:val="left"/>
      </w:pPr>
      <w:r>
        <w:rPr>
          <w:rFonts w:ascii="Times New Roman"/>
          <w:b/>
          <w:i w:val="false"/>
          <w:color w:val="000000"/>
        </w:rPr>
        <w:t xml:space="preserve"> № 129 сайлау учаскесі</w:t>
      </w:r>
    </w:p>
    <w:bookmarkEnd w:id="2"/>
    <w:p>
      <w:pPr>
        <w:spacing w:after="0"/>
        <w:ind w:left="0"/>
        <w:jc w:val="both"/>
      </w:pPr>
      <w:r>
        <w:rPr>
          <w:rFonts w:ascii="Times New Roman"/>
          <w:b w:val="false"/>
          <w:i w:val="false"/>
          <w:color w:val="000000"/>
          <w:sz w:val="28"/>
        </w:rPr>
        <w:t>
      Орналасқан орны: Хамит Ерғалиев ауылы, Қамысқала көшесі № 12, "Жалпы білім беретін Новобогат орта мектебі" мемлекеттік мекемесінің ғимараты.</w:t>
      </w:r>
    </w:p>
    <w:p>
      <w:pPr>
        <w:spacing w:after="0"/>
        <w:ind w:left="0"/>
        <w:jc w:val="both"/>
      </w:pPr>
      <w:r>
        <w:rPr>
          <w:rFonts w:ascii="Times New Roman"/>
          <w:b w:val="false"/>
          <w:i w:val="false"/>
          <w:color w:val="000000"/>
          <w:sz w:val="28"/>
        </w:rPr>
        <w:t>
      Телефон 8/71231/24-4-23</w:t>
      </w:r>
    </w:p>
    <w:p>
      <w:pPr>
        <w:spacing w:after="0"/>
        <w:ind w:left="0"/>
        <w:jc w:val="both"/>
      </w:pPr>
      <w:r>
        <w:rPr>
          <w:rFonts w:ascii="Times New Roman"/>
          <w:b w:val="false"/>
          <w:i w:val="false"/>
          <w:color w:val="000000"/>
          <w:sz w:val="28"/>
        </w:rPr>
        <w:t>
      Шекаралары: Амангелді көшесі, З.Абежанов көшесі, М.Қостамбаев көшесі, Қ.Қасимов көшесі, Ұ.Сабыров көшесі, Жамбыл көшесі, Ш.Сариев көшесі, Ю.Гагарин көшесі, Қамысқала көшесі, Ембі көшесі, И.Жұбанов көшесі, Шүрегей учаскесі, Тасоба учаскесі, Жангелді учаскесі, Аусен учаскесі, Жасқайрат елді мекені, Күкіртті учаскесі, Саразбан учаскесі, Ауқайраң учаскесі, Қонысбай учаскесі, Ғ.Жангиров көшесі.</w:t>
      </w:r>
    </w:p>
    <w:bookmarkStart w:name="z21" w:id="3"/>
    <w:p>
      <w:pPr>
        <w:spacing w:after="0"/>
        <w:ind w:left="0"/>
        <w:jc w:val="left"/>
      </w:pPr>
      <w:r>
        <w:rPr>
          <w:rFonts w:ascii="Times New Roman"/>
          <w:b/>
          <w:i w:val="false"/>
          <w:color w:val="000000"/>
        </w:rPr>
        <w:t xml:space="preserve"> № 130 сайлау учаскесі</w:t>
      </w:r>
    </w:p>
    <w:bookmarkEnd w:id="3"/>
    <w:p>
      <w:pPr>
        <w:spacing w:after="0"/>
        <w:ind w:left="0"/>
        <w:jc w:val="both"/>
      </w:pPr>
      <w:r>
        <w:rPr>
          <w:rFonts w:ascii="Times New Roman"/>
          <w:b w:val="false"/>
          <w:i w:val="false"/>
          <w:color w:val="000000"/>
          <w:sz w:val="28"/>
        </w:rPr>
        <w:t>
      Орналасқан орны: Тұщықұдық ауылы, Ш.Шарипов көшесі №14а, "Жалпы білім беретін Жұмабай Мырзағалиев атындағы орта мектеп" мемлекеттік мекемесінің ғимараты.</w:t>
      </w:r>
    </w:p>
    <w:p>
      <w:pPr>
        <w:spacing w:after="0"/>
        <w:ind w:left="0"/>
        <w:jc w:val="both"/>
      </w:pPr>
      <w:r>
        <w:rPr>
          <w:rFonts w:ascii="Times New Roman"/>
          <w:b w:val="false"/>
          <w:i w:val="false"/>
          <w:color w:val="000000"/>
          <w:sz w:val="28"/>
        </w:rPr>
        <w:t>
      Телефон 8/71231/23-4-19</w:t>
      </w:r>
    </w:p>
    <w:p>
      <w:pPr>
        <w:spacing w:after="0"/>
        <w:ind w:left="0"/>
        <w:jc w:val="both"/>
      </w:pPr>
      <w:r>
        <w:rPr>
          <w:rFonts w:ascii="Times New Roman"/>
          <w:b w:val="false"/>
          <w:i w:val="false"/>
          <w:color w:val="000000"/>
          <w:sz w:val="28"/>
        </w:rPr>
        <w:t>
      Шекаралары: Ш.Шарипов көшесі, Нарын көшесі, Болат жол көшесі, Чапаев көшесі, Т.Шайхимов көшесі, А.Смағұлов көшесі, Бақсай көшесі, Х.Дайырова көшесінің шығыс жақындағы №1, №3-1, №3-2, №3-3, №3-4, №5-1, №5-2, №5-3, №5-4, №5-5, №11-1, №11-2, №17-1, №17-2, №19, №21; С.Нұрманұлы көшесі, Аққыстау көшесі, Амангелді көшесі, Ә.Қаражанов көшесі, Жамбыл көшесі, Бірлік ту көшесі, Барлаушы көшесі, Мұнайшы көшесі, Атамекен көшесі, Ауқайраң учаскесі, Күнбатыс көшесі, Ә.Қалимов көшесі, Ақжол көшесі.</w:t>
      </w:r>
    </w:p>
    <w:bookmarkStart w:name="z25" w:id="4"/>
    <w:p>
      <w:pPr>
        <w:spacing w:after="0"/>
        <w:ind w:left="0"/>
        <w:jc w:val="left"/>
      </w:pPr>
      <w:r>
        <w:rPr>
          <w:rFonts w:ascii="Times New Roman"/>
          <w:b/>
          <w:i w:val="false"/>
          <w:color w:val="000000"/>
        </w:rPr>
        <w:t xml:space="preserve"> № 131 сайлау учаскесі</w:t>
      </w:r>
    </w:p>
    <w:bookmarkEnd w:id="4"/>
    <w:p>
      <w:pPr>
        <w:spacing w:after="0"/>
        <w:ind w:left="0"/>
        <w:jc w:val="both"/>
      </w:pPr>
      <w:r>
        <w:rPr>
          <w:rFonts w:ascii="Times New Roman"/>
          <w:b w:val="false"/>
          <w:i w:val="false"/>
          <w:color w:val="000000"/>
          <w:sz w:val="28"/>
        </w:rPr>
        <w:t>
      Орналасқан орны: Тұщықұдық ауылы, Х.Дайырова көшесі №36, "Жалпы білім беретін Жұмабай Мырзағалиев атындағы орта мектеп" мемлекеттік мекемесінің ғимараты.</w:t>
      </w:r>
    </w:p>
    <w:p>
      <w:pPr>
        <w:spacing w:after="0"/>
        <w:ind w:left="0"/>
        <w:jc w:val="both"/>
      </w:pPr>
      <w:r>
        <w:rPr>
          <w:rFonts w:ascii="Times New Roman"/>
          <w:b w:val="false"/>
          <w:i w:val="false"/>
          <w:color w:val="000000"/>
          <w:sz w:val="28"/>
        </w:rPr>
        <w:t>
      Телефон 8/71231/ 23-4-17</w:t>
      </w:r>
    </w:p>
    <w:p>
      <w:pPr>
        <w:spacing w:after="0"/>
        <w:ind w:left="0"/>
        <w:jc w:val="both"/>
      </w:pPr>
      <w:r>
        <w:rPr>
          <w:rFonts w:ascii="Times New Roman"/>
          <w:b w:val="false"/>
          <w:i w:val="false"/>
          <w:color w:val="000000"/>
          <w:sz w:val="28"/>
        </w:rPr>
        <w:t>
      Шекаралары: Х.Дайырова көшесінің батыс жағындағы №12, №14-1, №14-2, №28-1, №28-2, №30-1, №30-2, №32-1, №32-2, №34, №42, №44, №46, №48, №50, №54, №56, 58, №60, №62, №64-1, №64-2, №66-1, №66-2, №68-1, №68-2, №70, №72, №74-1, №74-2, №76-1, №76-2, №78, №80, №82, №84, №86; Абай көшесі, О.Нағиев көшесі, Х.Пазылов көшесі, Егемен Қазақстан көшесі, Ж.Мырзағалиев көшесі, І.Сембаев көшесі, М.Қалиев көшесі, А.Құрманов көшесі, Т.Башпанов көшесі, К.Каримов көшесі, Тасарал көшесі, Ғ.Рамазанов көшесі, Қызыл көпір учаскесі.</w:t>
      </w:r>
    </w:p>
    <w:bookmarkStart w:name="z29" w:id="5"/>
    <w:p>
      <w:pPr>
        <w:spacing w:after="0"/>
        <w:ind w:left="0"/>
        <w:jc w:val="left"/>
      </w:pPr>
      <w:r>
        <w:rPr>
          <w:rFonts w:ascii="Times New Roman"/>
          <w:b/>
          <w:i w:val="false"/>
          <w:color w:val="000000"/>
        </w:rPr>
        <w:t xml:space="preserve"> № 132 сайлау учаскесі</w:t>
      </w:r>
    </w:p>
    <w:bookmarkEnd w:id="5"/>
    <w:p>
      <w:pPr>
        <w:spacing w:after="0"/>
        <w:ind w:left="0"/>
        <w:jc w:val="both"/>
      </w:pPr>
      <w:r>
        <w:rPr>
          <w:rFonts w:ascii="Times New Roman"/>
          <w:b w:val="false"/>
          <w:i w:val="false"/>
          <w:color w:val="000000"/>
          <w:sz w:val="28"/>
        </w:rPr>
        <w:t>
      Орналасқан орны: Қызылүй елді мекені, "Жалпы білім беретін Қызыл үй негізгі мектебі" мемлекеттік мекемесінің ғимараты</w:t>
      </w:r>
    </w:p>
    <w:p>
      <w:pPr>
        <w:spacing w:after="0"/>
        <w:ind w:left="0"/>
        <w:jc w:val="both"/>
      </w:pPr>
      <w:r>
        <w:rPr>
          <w:rFonts w:ascii="Times New Roman"/>
          <w:b w:val="false"/>
          <w:i w:val="false"/>
          <w:color w:val="000000"/>
          <w:sz w:val="28"/>
        </w:rPr>
        <w:t>
      Телефон 8/71231/ 55-2-54</w:t>
      </w:r>
    </w:p>
    <w:p>
      <w:pPr>
        <w:spacing w:after="0"/>
        <w:ind w:left="0"/>
        <w:jc w:val="both"/>
      </w:pPr>
      <w:r>
        <w:rPr>
          <w:rFonts w:ascii="Times New Roman"/>
          <w:b w:val="false"/>
          <w:i w:val="false"/>
          <w:color w:val="000000"/>
          <w:sz w:val="28"/>
        </w:rPr>
        <w:t>
      Шекаралары: Айбас, Қызыл үй елді мекендері.</w:t>
      </w:r>
    </w:p>
    <w:bookmarkStart w:name="z33" w:id="6"/>
    <w:p>
      <w:pPr>
        <w:spacing w:after="0"/>
        <w:ind w:left="0"/>
        <w:jc w:val="left"/>
      </w:pPr>
      <w:r>
        <w:rPr>
          <w:rFonts w:ascii="Times New Roman"/>
          <w:b/>
          <w:i w:val="false"/>
          <w:color w:val="000000"/>
        </w:rPr>
        <w:t xml:space="preserve"> № 133 сайлау учаскесі</w:t>
      </w:r>
    </w:p>
    <w:bookmarkEnd w:id="6"/>
    <w:p>
      <w:pPr>
        <w:spacing w:after="0"/>
        <w:ind w:left="0"/>
        <w:jc w:val="both"/>
      </w:pPr>
      <w:r>
        <w:rPr>
          <w:rFonts w:ascii="Times New Roman"/>
          <w:b w:val="false"/>
          <w:i w:val="false"/>
          <w:color w:val="000000"/>
          <w:sz w:val="28"/>
        </w:rPr>
        <w:t>
      Орналасқан орны: Аққыстау ауылы, Д.Әбілхайыров көшесі №1, "Жалпы білім беретін Аққыстау орта мектебі" мемлекеттік мекемесінің ғимараты.</w:t>
      </w:r>
    </w:p>
    <w:p>
      <w:pPr>
        <w:spacing w:after="0"/>
        <w:ind w:left="0"/>
        <w:jc w:val="both"/>
      </w:pPr>
      <w:r>
        <w:rPr>
          <w:rFonts w:ascii="Times New Roman"/>
          <w:b w:val="false"/>
          <w:i w:val="false"/>
          <w:color w:val="000000"/>
          <w:sz w:val="28"/>
        </w:rPr>
        <w:t>
      Телефон 8/71231/2-14-17</w:t>
      </w:r>
    </w:p>
    <w:p>
      <w:pPr>
        <w:spacing w:after="0"/>
        <w:ind w:left="0"/>
        <w:jc w:val="both"/>
      </w:pPr>
      <w:r>
        <w:rPr>
          <w:rFonts w:ascii="Times New Roman"/>
          <w:b w:val="false"/>
          <w:i w:val="false"/>
          <w:color w:val="000000"/>
          <w:sz w:val="28"/>
        </w:rPr>
        <w:t>
      Шекаралары: Әбілхайров көшесі, Есжанұлы көшесі, Мамеков көшесі, Абай көшесі, Атырау көшесі, Маштахов көшесі, Сарыарқа көшесі, Ынтымақ көшесі.</w:t>
      </w:r>
    </w:p>
    <w:bookmarkStart w:name="z37" w:id="7"/>
    <w:p>
      <w:pPr>
        <w:spacing w:after="0"/>
        <w:ind w:left="0"/>
        <w:jc w:val="left"/>
      </w:pPr>
      <w:r>
        <w:rPr>
          <w:rFonts w:ascii="Times New Roman"/>
          <w:b/>
          <w:i w:val="false"/>
          <w:color w:val="000000"/>
        </w:rPr>
        <w:t xml:space="preserve"> № 134 сайлау учаскесі</w:t>
      </w:r>
    </w:p>
    <w:bookmarkEnd w:id="7"/>
    <w:p>
      <w:pPr>
        <w:spacing w:after="0"/>
        <w:ind w:left="0"/>
        <w:jc w:val="both"/>
      </w:pPr>
      <w:r>
        <w:rPr>
          <w:rFonts w:ascii="Times New Roman"/>
          <w:b w:val="false"/>
          <w:i w:val="false"/>
          <w:color w:val="000000"/>
          <w:sz w:val="28"/>
        </w:rPr>
        <w:t>
      Орналасқан орны: Аққыстау ауылы, Х.Ерғалиев көшесі №15, "Жалпы білім беретін Абай атындағы орта мектеп" мемлекеттік мекемесі ғимаратының бастауыш сыныбы.</w:t>
      </w:r>
    </w:p>
    <w:p>
      <w:pPr>
        <w:spacing w:after="0"/>
        <w:ind w:left="0"/>
        <w:jc w:val="both"/>
      </w:pPr>
      <w:r>
        <w:rPr>
          <w:rFonts w:ascii="Times New Roman"/>
          <w:b w:val="false"/>
          <w:i w:val="false"/>
          <w:color w:val="000000"/>
          <w:sz w:val="28"/>
        </w:rPr>
        <w:t>
      Телефон 8/71231/2-06-77</w:t>
      </w:r>
    </w:p>
    <w:p>
      <w:pPr>
        <w:spacing w:after="0"/>
        <w:ind w:left="0"/>
        <w:jc w:val="both"/>
      </w:pPr>
      <w:r>
        <w:rPr>
          <w:rFonts w:ascii="Times New Roman"/>
          <w:b w:val="false"/>
          <w:i w:val="false"/>
          <w:color w:val="000000"/>
          <w:sz w:val="28"/>
        </w:rPr>
        <w:t>
      Шекаралары: Нарын көшесі, Келте Нарын көшесі, Х.Ерғалиев көшесі, Жамбыл көшесі, Тайманов көшесі, Өтемисов көшесі, Үбі батыр көшесі, Нысанбаев көшесі, Хисметуллин көшесі, Амангелді көшесі, Елорда көшесі, Шамшырақ көшесі, Дінбаян көшесі.</w:t>
      </w:r>
    </w:p>
    <w:bookmarkStart w:name="z41" w:id="8"/>
    <w:p>
      <w:pPr>
        <w:spacing w:after="0"/>
        <w:ind w:left="0"/>
        <w:jc w:val="left"/>
      </w:pPr>
      <w:r>
        <w:rPr>
          <w:rFonts w:ascii="Times New Roman"/>
          <w:b/>
          <w:i w:val="false"/>
          <w:color w:val="000000"/>
        </w:rPr>
        <w:t xml:space="preserve"> № 135 сайлау учаскесі</w:t>
      </w:r>
    </w:p>
    <w:bookmarkEnd w:id="8"/>
    <w:p>
      <w:pPr>
        <w:spacing w:after="0"/>
        <w:ind w:left="0"/>
        <w:jc w:val="both"/>
      </w:pPr>
      <w:r>
        <w:rPr>
          <w:rFonts w:ascii="Times New Roman"/>
          <w:b w:val="false"/>
          <w:i w:val="false"/>
          <w:color w:val="000000"/>
          <w:sz w:val="28"/>
        </w:rPr>
        <w:t>
      Орналасқан орны: Жанбай ауылы, Мектеп көшесі №3, "Жалпы білім беретін Хамидолла Наубетов атындағы орта мектеп" мемлекеттік мекемесінің ғимараты.</w:t>
      </w:r>
    </w:p>
    <w:p>
      <w:pPr>
        <w:spacing w:after="0"/>
        <w:ind w:left="0"/>
        <w:jc w:val="both"/>
      </w:pPr>
      <w:r>
        <w:rPr>
          <w:rFonts w:ascii="Times New Roman"/>
          <w:b w:val="false"/>
          <w:i w:val="false"/>
          <w:color w:val="000000"/>
          <w:sz w:val="28"/>
        </w:rPr>
        <w:t>
      Телефон 8/71231/25-5-04</w:t>
      </w:r>
    </w:p>
    <w:p>
      <w:pPr>
        <w:spacing w:after="0"/>
        <w:ind w:left="0"/>
        <w:jc w:val="both"/>
      </w:pPr>
      <w:r>
        <w:rPr>
          <w:rFonts w:ascii="Times New Roman"/>
          <w:b w:val="false"/>
          <w:i w:val="false"/>
          <w:color w:val="000000"/>
          <w:sz w:val="28"/>
        </w:rPr>
        <w:t>
      Шекаралары: Егемен Қазақстан көшесі, Т.Нысанов көшесі, М.Нұрмұханов көшесі, М.Есқалиев көшесі, Х.Нәубетов көшесі, Мектеп көшесі, Амангелді көшесі, Қазақ ауыл көшесі, Қызылбас көшесі, З.Құрасұлы көшесі, А.Аюпов көшесі, Жұмалиев көшесі, Нарын көшесі, С.Сейфуллин көшесі, Қазақ ауыл көшесі, Манаш учаскесі, Исатай көшесі, Мыңтөбе учаскесі, Обалы учаскесі.</w:t>
      </w:r>
    </w:p>
    <w:bookmarkStart w:name="z45" w:id="9"/>
    <w:p>
      <w:pPr>
        <w:spacing w:after="0"/>
        <w:ind w:left="0"/>
        <w:jc w:val="left"/>
      </w:pPr>
      <w:r>
        <w:rPr>
          <w:rFonts w:ascii="Times New Roman"/>
          <w:b/>
          <w:i w:val="false"/>
          <w:color w:val="000000"/>
        </w:rPr>
        <w:t xml:space="preserve"> № 136 сайлау учаскесі</w:t>
      </w:r>
    </w:p>
    <w:bookmarkEnd w:id="9"/>
    <w:p>
      <w:pPr>
        <w:spacing w:after="0"/>
        <w:ind w:left="0"/>
        <w:jc w:val="both"/>
      </w:pPr>
      <w:r>
        <w:rPr>
          <w:rFonts w:ascii="Times New Roman"/>
          <w:b w:val="false"/>
          <w:i w:val="false"/>
          <w:color w:val="000000"/>
          <w:sz w:val="28"/>
        </w:rPr>
        <w:t>
      Орналасқан орны: Зинеден ауылы, Қуанышбаев көшесі №15, "Жалпы білім беретін Юрий Гагарин атындағы орта мектеп" мемлекеттік мекемесінің ғимараты.</w:t>
      </w:r>
    </w:p>
    <w:p>
      <w:pPr>
        <w:spacing w:after="0"/>
        <w:ind w:left="0"/>
        <w:jc w:val="both"/>
      </w:pPr>
      <w:r>
        <w:rPr>
          <w:rFonts w:ascii="Times New Roman"/>
          <w:b w:val="false"/>
          <w:i w:val="false"/>
          <w:color w:val="000000"/>
          <w:sz w:val="28"/>
        </w:rPr>
        <w:t>
      Телефон 8/71231/28-3-14</w:t>
      </w:r>
    </w:p>
    <w:p>
      <w:pPr>
        <w:spacing w:after="0"/>
        <w:ind w:left="0"/>
        <w:jc w:val="both"/>
      </w:pPr>
      <w:r>
        <w:rPr>
          <w:rFonts w:ascii="Times New Roman"/>
          <w:b w:val="false"/>
          <w:i w:val="false"/>
          <w:color w:val="000000"/>
          <w:sz w:val="28"/>
        </w:rPr>
        <w:t>
      Шекаралары: Жастар көшесі, Атамекен көшесі, Достық көшесі, Қазақстан көшесі, Ынтымақ көшесі, Шамшырақ көшесі, Мұнайшы көшесі, Азаттық көшесі, Каспий көшесі, Толқынды көшесі, Қ.Қуанышбаев көшесі, Ақплот көшесі, Амангелді елді мекенінің, Ақ шағала көшесі, Ақай учаскесі, Б.Момышұлы көшесі.</w:t>
      </w:r>
    </w:p>
    <w:bookmarkStart w:name="z49" w:id="10"/>
    <w:p>
      <w:pPr>
        <w:spacing w:after="0"/>
        <w:ind w:left="0"/>
        <w:jc w:val="left"/>
      </w:pPr>
      <w:r>
        <w:rPr>
          <w:rFonts w:ascii="Times New Roman"/>
          <w:b/>
          <w:i w:val="false"/>
          <w:color w:val="000000"/>
        </w:rPr>
        <w:t xml:space="preserve"> № 137 сайлау учаскесі</w:t>
      </w:r>
    </w:p>
    <w:bookmarkEnd w:id="10"/>
    <w:p>
      <w:pPr>
        <w:spacing w:after="0"/>
        <w:ind w:left="0"/>
        <w:jc w:val="both"/>
      </w:pPr>
      <w:r>
        <w:rPr>
          <w:rFonts w:ascii="Times New Roman"/>
          <w:b w:val="false"/>
          <w:i w:val="false"/>
          <w:color w:val="000000"/>
          <w:sz w:val="28"/>
        </w:rPr>
        <w:t>
      Орналасқан орны: Исатай ауылы, И.Тайманов көшесі №1, "Исатай селолық клубы" мемлекеттік қазыналық коммунальдық кәсіпорынының ғимараты.</w:t>
      </w:r>
    </w:p>
    <w:p>
      <w:pPr>
        <w:spacing w:after="0"/>
        <w:ind w:left="0"/>
        <w:jc w:val="both"/>
      </w:pPr>
      <w:r>
        <w:rPr>
          <w:rFonts w:ascii="Times New Roman"/>
          <w:b w:val="false"/>
          <w:i w:val="false"/>
          <w:color w:val="000000"/>
          <w:sz w:val="28"/>
        </w:rPr>
        <w:t>
      Телефон 8/71231/ 26-4-05</w:t>
      </w:r>
    </w:p>
    <w:p>
      <w:pPr>
        <w:spacing w:after="0"/>
        <w:ind w:left="0"/>
        <w:jc w:val="both"/>
      </w:pPr>
      <w:r>
        <w:rPr>
          <w:rFonts w:ascii="Times New Roman"/>
          <w:b w:val="false"/>
          <w:i w:val="false"/>
          <w:color w:val="000000"/>
          <w:sz w:val="28"/>
        </w:rPr>
        <w:t>
      Шекаралары: Темір жол көшесі, Бейбітшілік көшесі, И.Тайманов көшесі, Достық көшесі, Жамлиха көшесі, Н.Сүгірұлы көшесі, Қазан көшесі, Ө.Ихсанов көшесі, Ақтөбе көшесі, Мектеп көшесі, Ғ.Хайрошев көшесі, Ынтымақ көшесі, Жетіауыл көшесі, Байғожа учаскесі, Досығұл учаскесі, Октябрьск учаскесі.</w:t>
      </w:r>
    </w:p>
    <w:bookmarkStart w:name="z53" w:id="11"/>
    <w:p>
      <w:pPr>
        <w:spacing w:after="0"/>
        <w:ind w:left="0"/>
        <w:jc w:val="left"/>
      </w:pPr>
      <w:r>
        <w:rPr>
          <w:rFonts w:ascii="Times New Roman"/>
          <w:b/>
          <w:i w:val="false"/>
          <w:color w:val="000000"/>
        </w:rPr>
        <w:t xml:space="preserve"> № 138 сайлау учаскесі</w:t>
      </w:r>
    </w:p>
    <w:bookmarkEnd w:id="11"/>
    <w:p>
      <w:pPr>
        <w:spacing w:after="0"/>
        <w:ind w:left="0"/>
        <w:jc w:val="both"/>
      </w:pPr>
      <w:r>
        <w:rPr>
          <w:rFonts w:ascii="Times New Roman"/>
          <w:b w:val="false"/>
          <w:i w:val="false"/>
          <w:color w:val="000000"/>
          <w:sz w:val="28"/>
        </w:rPr>
        <w:t>
      Орналасқан орны: Нарын ауылы, Болат жол көшесі №1, "Жалпы білім беретін Нарын орта мектебі" мемлекеттік мекемесінің ғимараты.</w:t>
      </w:r>
    </w:p>
    <w:p>
      <w:pPr>
        <w:spacing w:after="0"/>
        <w:ind w:left="0"/>
        <w:jc w:val="both"/>
      </w:pPr>
      <w:r>
        <w:rPr>
          <w:rFonts w:ascii="Times New Roman"/>
          <w:b w:val="false"/>
          <w:i w:val="false"/>
          <w:color w:val="000000"/>
          <w:sz w:val="28"/>
        </w:rPr>
        <w:t>
       Телефон 8/71231/27-3-04</w:t>
      </w:r>
    </w:p>
    <w:p>
      <w:pPr>
        <w:spacing w:after="0"/>
        <w:ind w:left="0"/>
        <w:jc w:val="both"/>
      </w:pPr>
      <w:r>
        <w:rPr>
          <w:rFonts w:ascii="Times New Roman"/>
          <w:b w:val="false"/>
          <w:i w:val="false"/>
          <w:color w:val="000000"/>
          <w:sz w:val="28"/>
        </w:rPr>
        <w:t>
      Шекаралары: Болатжол көшесі, Ынтымақ көшесі, Достық көшесі, Мектеп көшесі, Ардагер көшесі, Жаңа құрылыс көшесі, Мыңтөбе елді мекені, Үштаған учаскесі, Шұғыла көшесі, Қызылжар көшесі, Парасат көшесі, Ұстаздар көшесі, Мұнайшы көшесі, Мерей көшесі, Арай көшесі.</w:t>
      </w:r>
    </w:p>
    <w:bookmarkStart w:name="z57" w:id="12"/>
    <w:p>
      <w:pPr>
        <w:spacing w:after="0"/>
        <w:ind w:left="0"/>
        <w:jc w:val="left"/>
      </w:pPr>
      <w:r>
        <w:rPr>
          <w:rFonts w:ascii="Times New Roman"/>
          <w:b/>
          <w:i w:val="false"/>
          <w:color w:val="000000"/>
        </w:rPr>
        <w:t xml:space="preserve"> № 139 сайлау учаскесі</w:t>
      </w:r>
    </w:p>
    <w:bookmarkEnd w:id="12"/>
    <w:p>
      <w:pPr>
        <w:spacing w:after="0"/>
        <w:ind w:left="0"/>
        <w:jc w:val="both"/>
      </w:pPr>
      <w:r>
        <w:rPr>
          <w:rFonts w:ascii="Times New Roman"/>
          <w:b w:val="false"/>
          <w:i w:val="false"/>
          <w:color w:val="000000"/>
          <w:sz w:val="28"/>
        </w:rPr>
        <w:t>
      Орналасқан орны: Аққыстау ауылы, Егемен Қазақстан көшесі №7в, "Атырау облысы Дене шынықтыру және спорт басқармасының Исатай балалар-жасөспірімдер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Телефон 8/71231/2-12-81</w:t>
      </w:r>
    </w:p>
    <w:p>
      <w:pPr>
        <w:spacing w:after="0"/>
        <w:ind w:left="0"/>
        <w:jc w:val="both"/>
      </w:pPr>
      <w:r>
        <w:rPr>
          <w:rFonts w:ascii="Times New Roman"/>
          <w:b w:val="false"/>
          <w:i w:val="false"/>
          <w:color w:val="000000"/>
          <w:sz w:val="28"/>
        </w:rPr>
        <w:t>
      Шекаралары: Егемен Қазақстан көшесі, Гумаров көшесі, Жауқазын көшесі, Мусағалиев көшесі, Сүгірұлы көшесі, Ынтымақ көшесі.</w:t>
      </w:r>
    </w:p>
    <w:bookmarkStart w:name="z61" w:id="13"/>
    <w:p>
      <w:pPr>
        <w:spacing w:after="0"/>
        <w:ind w:left="0"/>
        <w:jc w:val="left"/>
      </w:pPr>
      <w:r>
        <w:rPr>
          <w:rFonts w:ascii="Times New Roman"/>
          <w:b/>
          <w:i w:val="false"/>
          <w:color w:val="000000"/>
        </w:rPr>
        <w:t xml:space="preserve"> № 140 сайлау учаскесі</w:t>
      </w:r>
    </w:p>
    <w:bookmarkEnd w:id="13"/>
    <w:p>
      <w:pPr>
        <w:spacing w:after="0"/>
        <w:ind w:left="0"/>
        <w:jc w:val="both"/>
      </w:pPr>
      <w:r>
        <w:rPr>
          <w:rFonts w:ascii="Times New Roman"/>
          <w:b w:val="false"/>
          <w:i w:val="false"/>
          <w:color w:val="000000"/>
          <w:sz w:val="28"/>
        </w:rPr>
        <w:t>
      Орналасқан орны: Аққыстау ауылы, Өркен елді мекені, Жалтыр көшесі №82, "Жалпы білім беретін Өркен орта мектебі" мемлекеттік мекемесінің ғимараты.</w:t>
      </w:r>
    </w:p>
    <w:p>
      <w:pPr>
        <w:spacing w:after="0"/>
        <w:ind w:left="0"/>
        <w:jc w:val="both"/>
      </w:pPr>
      <w:r>
        <w:rPr>
          <w:rFonts w:ascii="Times New Roman"/>
          <w:b w:val="false"/>
          <w:i w:val="false"/>
          <w:color w:val="000000"/>
          <w:sz w:val="28"/>
        </w:rPr>
        <w:t>
      Телефон 8/71231/29-1-00</w:t>
      </w:r>
    </w:p>
    <w:p>
      <w:pPr>
        <w:spacing w:after="0"/>
        <w:ind w:left="0"/>
        <w:jc w:val="both"/>
      </w:pPr>
      <w:r>
        <w:rPr>
          <w:rFonts w:ascii="Times New Roman"/>
          <w:b w:val="false"/>
          <w:i w:val="false"/>
          <w:color w:val="000000"/>
          <w:sz w:val="28"/>
        </w:rPr>
        <w:t>
      Шекаралары: Өркен, Қаратүбек елді мекендері, Жалтыр көшесі, Қазына көшесі, Болашақ көшесі, Бірлік көшесі, Ерекенов көшесі, Қаратүбек көшесі, Достық көшесі.</w:t>
      </w:r>
    </w:p>
    <w:bookmarkStart w:name="z65" w:id="14"/>
    <w:p>
      <w:pPr>
        <w:spacing w:after="0"/>
        <w:ind w:left="0"/>
        <w:jc w:val="left"/>
      </w:pPr>
      <w:r>
        <w:rPr>
          <w:rFonts w:ascii="Times New Roman"/>
          <w:b/>
          <w:i w:val="false"/>
          <w:color w:val="000000"/>
        </w:rPr>
        <w:t xml:space="preserve"> № 141 сайлау учаскесі</w:t>
      </w:r>
    </w:p>
    <w:bookmarkEnd w:id="14"/>
    <w:p>
      <w:pPr>
        <w:spacing w:after="0"/>
        <w:ind w:left="0"/>
        <w:jc w:val="both"/>
      </w:pPr>
      <w:r>
        <w:rPr>
          <w:rFonts w:ascii="Times New Roman"/>
          <w:b w:val="false"/>
          <w:i w:val="false"/>
          <w:color w:val="000000"/>
          <w:sz w:val="28"/>
        </w:rPr>
        <w:t>
      Орналасқан орны: Томан бекеті, "Жалпы білім беретін Томан бастауыш мектебі" мемлекеттік мекемесінің ғимараты.</w:t>
      </w:r>
    </w:p>
    <w:p>
      <w:pPr>
        <w:spacing w:after="0"/>
        <w:ind w:left="0"/>
        <w:jc w:val="both"/>
      </w:pPr>
      <w:r>
        <w:rPr>
          <w:rFonts w:ascii="Times New Roman"/>
          <w:b w:val="false"/>
          <w:i w:val="false"/>
          <w:color w:val="000000"/>
          <w:sz w:val="28"/>
        </w:rPr>
        <w:t>
      Телефон 8/71231/55-6-72</w:t>
      </w:r>
    </w:p>
    <w:p>
      <w:pPr>
        <w:spacing w:after="0"/>
        <w:ind w:left="0"/>
        <w:jc w:val="both"/>
      </w:pPr>
      <w:r>
        <w:rPr>
          <w:rFonts w:ascii="Times New Roman"/>
          <w:b w:val="false"/>
          <w:i w:val="false"/>
          <w:color w:val="000000"/>
          <w:sz w:val="28"/>
        </w:rPr>
        <w:t>
      Шекаралары: Томан бекеті.</w:t>
      </w:r>
    </w:p>
    <w:bookmarkStart w:name="z69" w:id="15"/>
    <w:p>
      <w:pPr>
        <w:spacing w:after="0"/>
        <w:ind w:left="0"/>
        <w:jc w:val="left"/>
      </w:pPr>
      <w:r>
        <w:rPr>
          <w:rFonts w:ascii="Times New Roman"/>
          <w:b/>
          <w:i w:val="false"/>
          <w:color w:val="000000"/>
        </w:rPr>
        <w:t xml:space="preserve"> № 142 сайлау учаскесі</w:t>
      </w:r>
    </w:p>
    <w:bookmarkEnd w:id="15"/>
    <w:p>
      <w:pPr>
        <w:spacing w:after="0"/>
        <w:ind w:left="0"/>
        <w:jc w:val="both"/>
      </w:pPr>
      <w:r>
        <w:rPr>
          <w:rFonts w:ascii="Times New Roman"/>
          <w:b w:val="false"/>
          <w:i w:val="false"/>
          <w:color w:val="000000"/>
          <w:sz w:val="28"/>
        </w:rPr>
        <w:t>
      Орналасқан орны: Аққыстау ауылы, Х.Ерғалиев көшесі №15, "Жалпы білім беретін Абай атындағы орта мектеп" мемлекеттік мекемесі ғимаратының спорт залы.</w:t>
      </w:r>
    </w:p>
    <w:p>
      <w:pPr>
        <w:spacing w:after="0"/>
        <w:ind w:left="0"/>
        <w:jc w:val="both"/>
      </w:pPr>
      <w:r>
        <w:rPr>
          <w:rFonts w:ascii="Times New Roman"/>
          <w:b w:val="false"/>
          <w:i w:val="false"/>
          <w:color w:val="000000"/>
          <w:sz w:val="28"/>
        </w:rPr>
        <w:t>
      Телефон 8/71231/2-03-29</w:t>
      </w:r>
    </w:p>
    <w:p>
      <w:pPr>
        <w:spacing w:after="0"/>
        <w:ind w:left="0"/>
        <w:jc w:val="both"/>
      </w:pPr>
      <w:r>
        <w:rPr>
          <w:rFonts w:ascii="Times New Roman"/>
          <w:b w:val="false"/>
          <w:i w:val="false"/>
          <w:color w:val="000000"/>
          <w:sz w:val="28"/>
        </w:rPr>
        <w:t>
      Шекаралары: Әжіғалиев көшесі, Каспий көшесі, Есенғалиев көшесі, Сейфуллин көшесі, Жас алаш көшесі, Шыныбек учаскесі, Обалы учаскесі, Есіркеп учаскесі.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