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2ab5" w14:textId="3ec2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Аудандар және қалалар бойынша субсидиялар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12 маусымдағы № 169 қаулысы. Оңтүстік Қазақстан облысының Әділет департаментінде 2015 жылғы 23 маусымда № 3219 болып тіркелді. Күші жойылды - Оңтүстік Қазақстан облыстық әкімдігінің 2016 жылғы 10 қарашадағы № 289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10.11.2016 № 289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Аудандар және қалалар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арзандатуға арналған субсидиялар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ауыл шаруашылығы дақылдарын қорғалған топырақта өңдеп өсіру шығындарының құнын арзандатуға арналған субсидиялар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"12"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арзандатуға арналған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Оңтүстік Қазақстан облысы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163"/>
        <w:gridCol w:w="3610"/>
        <w:gridCol w:w="6062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мың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581 103,0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"12"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дақылдарын қорғалған топырақта өңдеп өсіру шығындарының құнын арзандатуға арналған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Оңтүстік Қазақстан облысы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082"/>
        <w:gridCol w:w="4215"/>
        <w:gridCol w:w="5640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