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b5d" w14:textId="a3a9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2014 жылғы 19 желтоқсандағы № 209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26 ақпандағы № 221 шешімі. Оңтүстік Қазақстан облысының Әділет департаментінде 2015 жылғы 27 ақпанда № 3060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 және 2 қосымшаларға сәйкес, оның ішінде 2015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8 896 628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618 749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8 243 683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8 967 608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504 954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-575 934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575 934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70 980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С.Айтөреев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26 ақпандағы № 221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69"/>
        <w:gridCol w:w="687"/>
        <w:gridCol w:w="7985"/>
        <w:gridCol w:w="20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8 896 628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86"/>
        <w:gridCol w:w="767"/>
        <w:gridCol w:w="709"/>
        <w:gridCol w:w="7170"/>
        <w:gridCol w:w="2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8 967 608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236 436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171 048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73 165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72 304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82 952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79 886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20 699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4 177 484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812 944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139 749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40 997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98 752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673 195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421 865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2 715 206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2 709 668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2 594 394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444 889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406 387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404 784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56 972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83 672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1 599 289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1 426 995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25 560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1 388 544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60 280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1 328 264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129 484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295 603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98 803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98 803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46 425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36 991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68 928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48 217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20 711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65 768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23 587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10 340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18 393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106 229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106 229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98 365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1 630 810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1 617 270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1 002 118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ақпандағы № 221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553"/>
        <w:gridCol w:w="1207"/>
        <w:gridCol w:w="1282"/>
        <w:gridCol w:w="1207"/>
        <w:gridCol w:w="1196"/>
        <w:gridCol w:w="1177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