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336ed" w14:textId="9e33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2015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2015 жылғы 29 мамырдағы № 37/201 шешімі. Оңтүстік Қазақстан облысының Әділет департаментінде 2015 жылғы 15 маусымда № 3207 болып тіркелді. Қолданылу мерзімінің аяқталуына байланысты күші жойылды - (Оңтүстік Қазақстан облысы Бәйдібек аудандық мәслихатының 2016 жылғы 26 қаңтардағы № 14 хатымен)</w:t>
      </w:r>
    </w:p>
    <w:p>
      <w:pPr>
        <w:spacing w:after="0"/>
        <w:ind w:left="0"/>
        <w:jc w:val="left"/>
      </w:pPr>
      <w:r>
        <w:rPr>
          <w:rFonts w:ascii="Times New Roman"/>
          <w:b w:val="false"/>
          <w:i w:val="false"/>
          <w:color w:val="ff0000"/>
          <w:sz w:val="28"/>
        </w:rPr>
        <w:t>      Ескерту. Қолданылу мерзімінің аяқталуына байланысты күші жойылды - (Оңтүстік Қазақстан облысы Бәйдібек аудандық мәслихатының 26.01.2016 № 14 хатымен).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әкімінің мәлiмдемесiне сәйкес, Бәйдібек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Бәйдібек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мамандарына қажеттілікті ескере отырып, 2015 жылы көтерме жәрдемақы және тұрғын үй сатып алу немесе салу үшін бюджеттік кредит берілсін.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Б.Омарбеков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С.Спабеков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