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af77" w14:textId="24ea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Отырар ауданы әкімдігінің 2014 жылғы 18 қыркүйектегі № 523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2015 жылғы 9 ақпандағы № 21 қаулысы. Оңтүстік Қазақстан облысының Әділет департаментінде 2015 жылғы 18 наурызда № 3079 болып тіркелді. Күші жойылды - Оңтүстік Қазақстан облысы Отырар ауданы әкімдігінің 2016 жылғы 31 мамырдағы № 178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Отырар ауданы әкімдігінің 31.05.2016 № 178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Отырар ауданы әкімдігінің 2014 жылғы 18 қыркүйектегі № 523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2827 болып тіркелген, 2014 жылғы 23 қазанда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