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f8ec5" w14:textId="def8e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Зеленов ауданы бойынша 2015 жылға өсімдік шаруашылығындағы міндетті сақтандыруға жататын өсімдік шаруашылығы өнімінің түрлері бойынша егіс жұмыстарының басталуы мен аяқталуының оңтайлы мерзімдерін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ауданы әкімдігінің 2015 жылғы 18 наурыздағы № 232 қаулысы. Батыс Қазақстан облысының Әділет департаментінде 2015 жылғы 9 сәуірде № 3875 болып тіркелді. Күші жойылды - Батыс Қазақстан облысы Зеленов ауданы әкімдігінің 2016 жылғы 5 тамыздағы № 577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Батыс Қазақстан облысы Зеленов ауданы әкімдігінің 05.08.2016 </w:t>
      </w:r>
      <w:r>
        <w:rPr>
          <w:rFonts w:ascii="Times New Roman"/>
          <w:b w:val="false"/>
          <w:i w:val="false"/>
          <w:color w:val="ff0000"/>
          <w:sz w:val="28"/>
        </w:rPr>
        <w:t>№ 577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 жылғы 10 наурыздағы "Өсімдік шаруашылығындағы міндетті сақтандыру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Зеленов ауданы бойынша 2015 жылға өсімдік шаруашылығындағы міндетті сақтандыруға жататын өсімдік шаруашылығы өнімінің түрлері бойынша егіс жұмыстарының басталуы мен аяқталуының оңтайлы мерзімдері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"Зеленов аудандық ауыл шаруашылығы бөлімі" мемлекеттік мекемесі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Аудан әкімі аппаратының басшысы (М. Залмұқанов)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қаулының орындалуын бақылау аудан әкімінің орынбасары А. Т. Аманғалиевке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Зеленов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 жылғы 18 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232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Зеленов ауданы бойынша 2015 жылға өсімдік шаруашылығындағы міндетті </w:t>
      </w:r>
      <w:r>
        <w:br/>
      </w:r>
      <w:r>
        <w:rPr>
          <w:rFonts w:ascii="Times New Roman"/>
          <w:b/>
          <w:i w:val="false"/>
          <w:color w:val="000000"/>
        </w:rPr>
        <w:t xml:space="preserve">сақтандыруға жататын өсімдік шаруашылығы өнімінің түрлері бойынша егіс </w:t>
      </w:r>
      <w:r>
        <w:br/>
      </w:r>
      <w:r>
        <w:rPr>
          <w:rFonts w:ascii="Times New Roman"/>
          <w:b/>
          <w:i w:val="false"/>
          <w:color w:val="000000"/>
        </w:rPr>
        <w:t>жұмыстарының басталуы мен аяқталуының оңтайлы мерзімдері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6"/>
        <w:gridCol w:w="1336"/>
        <w:gridCol w:w="4814"/>
        <w:gridCol w:w="4814"/>
      </w:tblGrid>
      <w:tr>
        <w:trPr>
          <w:trHeight w:val="30" w:hRule="atLeast"/>
        </w:trPr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 шаруашылығының өнімдерінің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 жұмыстарының басталуы мен аяқталуының оңтайлы мерзімдері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 құрғақ дала аймағы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 жылғы 25 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 жылғы 5 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 жылғы 25 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 жылғы 5 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 жылғы 15 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 жылғы 25 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 жылғы 5 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 жылғы 10 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 жылғы 20 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 жылғы 25 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 жылғы 15 тамыз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 жылғы 10 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