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f677" w14:textId="e8ff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 дүниесі объектілерін, олардың бөліктері мен дериваттарын пайдалануға шектеулер мен тыйым салуды белгілеу қағидаларын бекіту туралы" Қазақстан Республикасы Ауыл шаруашылығы министрінің міндетін атқарушының 2015 жылғы 27 ақпандағы № 18-03/159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 Ауыл шаруашылығы министрінің 2016 жылғы 28 маусымдағы № 286 бұйрығы. Қазақстан Республикасының Әділет министрлігінде 2016 жылы 5 тамызда № 14074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"Жануарлар дүниесі объектілерін, олардың бөліктері мен дериваттарын пайдалануға шектеулер мен тыйым салуды белгілеу қағидаларын бекіту туралы" Қазақстан Республикасы Ауыл шаруашылығы министрінің міндетін атқарушының 2015 жылғы 27 ақпандағы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18-03/159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10845 болып тіркелген, 2015 жылғы 12 мамырда "Әділет" ақпараттық-құқықтық жүйесінде жарияланған) мынадай өзгеріс енгізілсін: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Жануарлар дүниесі объектілерін, олардың бөліктері мен дериваттарын пайдалануға шектеулер мен тыйым салуды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Жануарлар дүниесін қорғау, өсімін молайту және пайдалану саласындағы уәкілетті органның ведомствосы (бұдан әрі – ведомство) биологиялық негіздемелер түрінде ғылыми ұйымдар берген жануарлардың белгілі бір түрлеріне арналған шектеулер мен тыйым салу бойынша ұсыныстардың түсуіне қарай шектеулер мен тыйым салу белгілеу, сондай-ақ оларды түзету қажеттілігін қарайды.".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 Ауыл шаруашылығы министрлігінің Орман шаруашылығы және жануарлар дүниесі комитеті заңнамада белгіленген тәртіппен: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"Әділет" ақпараттық-құқықтық жүйесіне ресми жариялауға, сондай-ақ бес жұмыс күні ішінде Қазақстан Республикасы нормативтік құқықтық актілерінің эталондық бақылау банкіне орналастыру үшін "Республикалық құқықтық ақпарат орталығы" шаруашылық жүргізу құқығындағы республикалық мемлекеттік кәсіпорнына жіберілуін;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365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 - Министрінің орынбасары -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Энергетика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 Қ. Бозымбаев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 5 шілде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