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d7ea3" w14:textId="63d7e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2015 жылғы 19 наурыздағы №5С-36/5-15 "Ерейментау ауданының шекарасындағы Қазақстан Республикасының жер заңнамасына сәйкес пайдаланылмайтын ауыл шаруашылығы мақсатындағы жерлерге жер салығының мөлшерлемесін және бірыңғай жер салығының мөлшерлемесін жоғарылату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2016 жылғы 12 сәуірдегі № 6С-2/3-16 шешімі. Ақмола облысының Әділет департаментінде 2016 жылғы 20 сәуірде № 5298 болып тіркелді. Күші жойылды - Ақмола облысы Ерейментау аудандық мәслихатының 2018 жылғы 24 қаңтардағы № 6С-20/5-18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Ақмола облысы Ерейментау аудандық мәслихатының 24.01.2018 </w:t>
      </w:r>
      <w:r>
        <w:rPr>
          <w:rFonts w:ascii="Times New Roman"/>
          <w:b w:val="false"/>
          <w:i w:val="false"/>
          <w:color w:val="ff0000"/>
          <w:sz w:val="28"/>
        </w:rPr>
        <w:t>№ 6С-20/5-18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аудандық мәслихатының "Ерейментау ауданының шекарасындағы Қазақстан Республикасының жер заңнамасына сәйкес пайдаланылмайтын ауыл шаруашылығы мақсатындағы жерлерге жер салығының мөлшерлемесін және бірыңғай жер салығының мөлшерлемесін жоғарылату туралы" 2015 жылғы 19 наурыздағы № 5С-36/5-15 (Нормативтік құқықтық актілерді мемлекеттік тіркеу тізілімінде № 4768 болып тіркелген, аудандық "Ереймен" газетінде 2015 жылғы 08 мамырында, аудандық "Ерейментау" газетінде 2015 жылғы 08 мамырында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Республикасының 2008 жылғы 10 желтоқсандағы Кодексінің 386, 444 баптарына,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бабына сәйкес, Ерейментау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сәуір 2016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министрлігінің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Комитетінің Ақмола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 бойынша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 ауданы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республикалық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Т.Ахметуллин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сәуір 2016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