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5836" w14:textId="9155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2016 жылғы 28 қыркүйектегі № 23 шешімі. Ақтөбе облысының Әділет департаментінде 2016 жылғы 24 қазанда № 5111 болып тіркелді. Күші жойылды - Ақтөбе облысы Ойыл ауданы Көптоғай ауылдық округі әкімінің 2017 жылғы 4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Ойыл ауданы Көптоғай ауылдық округі әкімінің 04.01.2017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2016 жылғы 15 тамыздағы № ВО 3-4/125 ұсынысы негізінде Көптоғай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Көптоғай ауылдық округінің аумағының ұсақ малдары арасынан пастереллез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Көптоғай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