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1185" w14:textId="c1c1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қоғамдық жұмыстар жүргізілетін Ақтоғай ауданының кәсіпорындарының, ұйымдарының,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2016 жылғы 1 ақпандағы № 04/01 қаулысы. Қарағанды облысының Әділет департаментінде 2016 жылғы 22 ақпанда № 3674 болып тіркелді. Күші жойылды - Қарағанды облысы Ақтоғай ауданының әкімдігінің 2016 жылғы 1 маусымдағы № 22/02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Ақтоғай ауданының әкімдігінің 01.06.2016 № 22/02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қоғамдық жұмыстар жүргізілетін Ақтоғай ауданының кәсіпорындарының, ұйымдарының, мекемелерінің тізбесі, қоғамдық жұмыстардың түрлері, көлемі мен нақты жағдайлары, қаржыландыру көзі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жұмыстарға жіберілген қатысушылардың еңбегіне төленетін ақы Қазақстан Республикасы заңнамасымен ағымдағы жылға белгіленген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"Ақтоғай ауданының жұмыспен қамту және әлеуметтік бағдарламалар бөлімі" мемлекеттік мекемесі (К. Бекишева)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Ақтоғай ауданы әкімінің орынбасары А. Сайдыға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ресми жарияланған күннен бастап қолданысқа енгізіледі және 2016 жылдың 5 қаңтарынан бастап пайда болған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01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 қаулысына 1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 жүргізілетін Ақтоғай ауданының кәсіпорындарының, ұйымдарының, мекемелерінің тізбесі, қоғамдық жұмыстардың түрлері, көлемі мен нақты жағдайлары, қаржыландыру көзі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267"/>
        <w:gridCol w:w="730"/>
        <w:gridCol w:w="2281"/>
        <w:gridCol w:w="352"/>
        <w:gridCol w:w="7068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ұйымдардың,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800-900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500-600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"Кежек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"Қусақ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"Қызыларай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"Тораңғалық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"Шабанбай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"Сарышаған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"Шашубай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"Сарытерек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"Қараменде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"Айыртас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"Қарабұлақ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"Нүркен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облысы Ақтоғай ауданының прокуратурасы"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01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04/01 қаулысына 2 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5069"/>
        <w:gridCol w:w="2410"/>
        <w:gridCol w:w="2411"/>
      </w:tblGrid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ұйымдардың,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"Кежек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"Қусақ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"Қызыларай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"Тораңғалық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"Шабанбай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"Сарышаған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"Шашубай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"Сарытерек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"Қараменде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"Айыртас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"Қарабұлақ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"Нүркен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облысы Ақтоғай ауданының прокуратурасы"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