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de4f" w14:textId="8e7de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2016 жылғы 29 маусымдағы 4 сессиясының № 42 шешімі. Қарағанды облысының Әділет департаментінде 2016 жылғы 12 шілдеде № 3887 болып тіркелді. Күші жойылды - Қарағанды облысы Ақтоғай аудандық мәслихатының 2018 жылғы 28 мамырдағы № 218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Ақтоғай аудандық мәслихатының 28.05.2018 № 218 (ресми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10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Ақтоғай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базалық жер салығының мөлшерлемесі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Ақтоғай аудандық мәслихатының 2015 жылғы 11 қарашадағы 36 сессиясының № 337 "Қазақстан Республикасының жер заңнамасына сәйкес пайдаланылмайтын ауыл шаруашылығы мақсатындағы жерлерге базалық жер салығының мөлшерлемесін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актілердің мемлекеттік тіркеу тізілімінде № 3523 болып тіркелген, 2015 жылғы 11 желтоқсандағы № 52 (7526) "Тоқырауын тынысы" аудандық газетінде жарияланған) күші жойылсын.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Мұсаханов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