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9a54" w14:textId="d3c9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2016 жылғы 26 желтоқсандағы № 70 шешімі. Қызылорда облысының Әділет департаментінде 2016 жылғы 30 желтоқсанда № 5688 болып тіркелді. Қолданылу мерзімінің аяқталуына байланысты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 95-IV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16" w:id="1"/>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 бекітілсін:</w:t>
      </w:r>
    </w:p>
    <w:bookmarkEnd w:id="1"/>
    <w:bookmarkStart w:name="z8" w:id="2"/>
    <w:p>
      <w:pPr>
        <w:spacing w:after="0"/>
        <w:ind w:left="0"/>
        <w:jc w:val="both"/>
      </w:pPr>
      <w:r>
        <w:rPr>
          <w:rFonts w:ascii="Times New Roman"/>
          <w:b w:val="false"/>
          <w:i w:val="false"/>
          <w:color w:val="000000"/>
          <w:sz w:val="28"/>
        </w:rPr>
        <w:t>
      1) кірістер – 12833478,2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1190839 мың теңге;</w:t>
      </w:r>
    </w:p>
    <w:bookmarkEnd w:id="3"/>
    <w:bookmarkStart w:name="z10" w:id="4"/>
    <w:p>
      <w:pPr>
        <w:spacing w:after="0"/>
        <w:ind w:left="0"/>
        <w:jc w:val="both"/>
      </w:pPr>
      <w:r>
        <w:rPr>
          <w:rFonts w:ascii="Times New Roman"/>
          <w:b w:val="false"/>
          <w:i w:val="false"/>
          <w:color w:val="000000"/>
          <w:sz w:val="28"/>
        </w:rPr>
        <w:t>
      салықтық емес түсімдер – 17185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42250 мың теңге;</w:t>
      </w:r>
    </w:p>
    <w:bookmarkEnd w:id="5"/>
    <w:bookmarkStart w:name="z12" w:id="6"/>
    <w:p>
      <w:pPr>
        <w:spacing w:after="0"/>
        <w:ind w:left="0"/>
        <w:jc w:val="both"/>
      </w:pPr>
      <w:r>
        <w:rPr>
          <w:rFonts w:ascii="Times New Roman"/>
          <w:b w:val="false"/>
          <w:i w:val="false"/>
          <w:color w:val="000000"/>
          <w:sz w:val="28"/>
        </w:rPr>
        <w:t>
      трансферттер түсімі – 11583204,2 мың теңге;</w:t>
      </w:r>
    </w:p>
    <w:bookmarkEnd w:id="6"/>
    <w:bookmarkStart w:name="z13" w:id="7"/>
    <w:p>
      <w:pPr>
        <w:spacing w:after="0"/>
        <w:ind w:left="0"/>
        <w:jc w:val="both"/>
      </w:pPr>
      <w:r>
        <w:rPr>
          <w:rFonts w:ascii="Times New Roman"/>
          <w:b w:val="false"/>
          <w:i w:val="false"/>
          <w:color w:val="000000"/>
          <w:sz w:val="28"/>
        </w:rPr>
        <w:t>
      2) шығындар – 13014733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254552 мың теңге;</w:t>
      </w:r>
    </w:p>
    <w:bookmarkEnd w:id="8"/>
    <w:bookmarkStart w:name="z15" w:id="9"/>
    <w:p>
      <w:pPr>
        <w:spacing w:after="0"/>
        <w:ind w:left="0"/>
        <w:jc w:val="both"/>
      </w:pPr>
      <w:r>
        <w:rPr>
          <w:rFonts w:ascii="Times New Roman"/>
          <w:b w:val="false"/>
          <w:i w:val="false"/>
          <w:color w:val="000000"/>
          <w:sz w:val="28"/>
        </w:rPr>
        <w:t>
      бюджеттік кредиттер – 323332 теңге;</w:t>
      </w:r>
    </w:p>
    <w:bookmarkEnd w:id="9"/>
    <w:p>
      <w:pPr>
        <w:spacing w:after="0"/>
        <w:ind w:left="0"/>
        <w:jc w:val="both"/>
      </w:pPr>
      <w:r>
        <w:rPr>
          <w:rFonts w:ascii="Times New Roman"/>
          <w:b w:val="false"/>
          <w:i w:val="false"/>
          <w:color w:val="000000"/>
          <w:sz w:val="28"/>
        </w:rPr>
        <w:t>
      бюджеттік кредиттерді өтеу – 68780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4339 мың теңге;</w:t>
      </w:r>
    </w:p>
    <w:p>
      <w:pPr>
        <w:spacing w:after="0"/>
        <w:ind w:left="0"/>
        <w:jc w:val="both"/>
      </w:pPr>
      <w:r>
        <w:rPr>
          <w:rFonts w:ascii="Times New Roman"/>
          <w:b w:val="false"/>
          <w:i w:val="false"/>
          <w:color w:val="000000"/>
          <w:sz w:val="28"/>
        </w:rPr>
        <w:t>
      қаржы активтерін сатып алу – 4339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-440145,8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440145,8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Қазалы аудандық мәслихатының 29.11.2017 </w:t>
      </w:r>
      <w:r>
        <w:rPr>
          <w:rFonts w:ascii="Times New Roman"/>
          <w:b w:val="false"/>
          <w:i w:val="false"/>
          <w:color w:val="000000"/>
          <w:sz w:val="28"/>
        </w:rPr>
        <w:t>№ 143</w:t>
      </w:r>
      <w:r>
        <w:rPr>
          <w:rFonts w:ascii="Times New Roman"/>
          <w:b w:val="false"/>
          <w:i w:val="false"/>
          <w:color w:val="ff0000"/>
          <w:sz w:val="28"/>
        </w:rPr>
        <w:t xml:space="preserve"> шешімімен (01.01.2017 жылдан бастап қолданысқа енгізіледі).</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2. 2017 жылға аудандық бюджеттен облыстық бюджетке кірістерді бөлу нормативі төмендегідей болып белгіленсін:</w:t>
      </w:r>
    </w:p>
    <w:bookmarkEnd w:id="10"/>
    <w:bookmarkStart w:name="z18" w:id="11"/>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және 101.205 "Төлем көзінен салық салынбайтын шетелдік азаматтар табыстарынан ұсталатын жеке табыс салығы" кодтары бойынша облыстық бюджетке – 50 пайыз, аудандық бюджетке – 50 пайыз;</w:t>
      </w:r>
    </w:p>
    <w:bookmarkEnd w:id="11"/>
    <w:bookmarkStart w:name="z19" w:id="12"/>
    <w:p>
      <w:pPr>
        <w:spacing w:after="0"/>
        <w:ind w:left="0"/>
        <w:jc w:val="both"/>
      </w:pPr>
      <w:r>
        <w:rPr>
          <w:rFonts w:ascii="Times New Roman"/>
          <w:b w:val="false"/>
          <w:i w:val="false"/>
          <w:color w:val="000000"/>
          <w:sz w:val="28"/>
        </w:rPr>
        <w:t>
      2) 103.101 "Әлеуметтік салық" коды бойынша облыстық бюджетке – 50 пайыз, аудандық бюджетке – 50 пайыз.</w:t>
      </w:r>
    </w:p>
    <w:bookmarkEnd w:id="12"/>
    <w:bookmarkStart w:name="z20" w:id="13"/>
    <w:p>
      <w:pPr>
        <w:spacing w:after="0"/>
        <w:ind w:left="0"/>
        <w:jc w:val="both"/>
      </w:pPr>
      <w:r>
        <w:rPr>
          <w:rFonts w:ascii="Times New Roman"/>
          <w:b w:val="false"/>
          <w:i w:val="false"/>
          <w:color w:val="000000"/>
          <w:sz w:val="28"/>
        </w:rPr>
        <w:t>
      3. 2017 жылға арналған облыстық бюджетте аудан бюджетіне республикалық бюджет қаражаты есебінен төмендегідей ағымдағы нысаналы трансферттердің қаралғаны ескерілсін: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Қызылорда облысы Қазалы аудандық мәслихатының 29.11.2017 </w:t>
      </w:r>
      <w:r>
        <w:rPr>
          <w:rFonts w:ascii="Times New Roman"/>
          <w:b w:val="false"/>
          <w:i w:val="false"/>
          <w:color w:val="000000"/>
          <w:sz w:val="28"/>
        </w:rPr>
        <w:t>№ 143</w:t>
      </w:r>
      <w:r>
        <w:rPr>
          <w:rFonts w:ascii="Times New Roman"/>
          <w:b w:val="false"/>
          <w:i w:val="false"/>
          <w:color w:val="ff0000"/>
          <w:sz w:val="28"/>
        </w:rPr>
        <w:t xml:space="preserve"> шешімімен (01.01.2017 жылдан бастап қолданысқа енгізіледі).</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2) оқу кезеңінде негізгі қызметкерді алмастырғаны үшін мұғалімдерге үстемақы төлеуге 7727 мың теңге;</w:t>
      </w:r>
    </w:p>
    <w:bookmarkEnd w:id="14"/>
    <w:bookmarkStart w:name="z23" w:id="15"/>
    <w:p>
      <w:pPr>
        <w:spacing w:after="0"/>
        <w:ind w:left="0"/>
        <w:jc w:val="both"/>
      </w:pPr>
      <w:r>
        <w:rPr>
          <w:rFonts w:ascii="Times New Roman"/>
          <w:b w:val="false"/>
          <w:i w:val="false"/>
          <w:color w:val="000000"/>
          <w:sz w:val="28"/>
        </w:rPr>
        <w:t>
      3) нәтижелі жұмыспен қамтуды және жаппай кәсіпкерлікті дамыту бағдарламасы шеңберінде, еңбек нарығын дамытуға бағытталған, іс-шараларын іске асыруға 53292 мың теңге;</w:t>
      </w:r>
    </w:p>
    <w:bookmarkEnd w:id="15"/>
    <w:bookmarkStart w:name="z24" w:id="16"/>
    <w:p>
      <w:pPr>
        <w:spacing w:after="0"/>
        <w:ind w:left="0"/>
        <w:jc w:val="both"/>
      </w:pPr>
      <w:r>
        <w:rPr>
          <w:rFonts w:ascii="Times New Roman"/>
          <w:b w:val="false"/>
          <w:i w:val="false"/>
          <w:color w:val="000000"/>
          <w:sz w:val="28"/>
        </w:rPr>
        <w:t>
      4) "Өрлеу" жобасы бойынша шартты ақшалай көмекті енгізуге 17108,8 мың теңге;</w:t>
      </w:r>
    </w:p>
    <w:bookmarkEnd w:id="16"/>
    <w:bookmarkStart w:name="z25" w:id="17"/>
    <w:p>
      <w:pPr>
        <w:spacing w:after="0"/>
        <w:ind w:left="0"/>
        <w:jc w:val="both"/>
      </w:pPr>
      <w:r>
        <w:rPr>
          <w:rFonts w:ascii="Times New Roman"/>
          <w:b w:val="false"/>
          <w:i w:val="false"/>
          <w:color w:val="000000"/>
          <w:sz w:val="28"/>
        </w:rPr>
        <w:t>
      5)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13898 мың теңге;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Қызылорда облысы Қазалы аудандық мәслихатының 29.11.2017 </w:t>
      </w:r>
      <w:r>
        <w:rPr>
          <w:rFonts w:ascii="Times New Roman"/>
          <w:b w:val="false"/>
          <w:i w:val="false"/>
          <w:color w:val="000000"/>
          <w:sz w:val="28"/>
        </w:rPr>
        <w:t>№ 143</w:t>
      </w:r>
      <w:r>
        <w:rPr>
          <w:rFonts w:ascii="Times New Roman"/>
          <w:b w:val="false"/>
          <w:i w:val="false"/>
          <w:color w:val="ff0000"/>
          <w:sz w:val="28"/>
        </w:rPr>
        <w:t xml:space="preserve"> шешімімен (01.01.2017 жылдан бастап қолданысқа енгізіледі).</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4. 2017 жылға арналған облыстық бюджетте аудан бюджетіне төмендегідей ағымдағы нысаналы трансферттердің қаралғаны ескерілсін:</w:t>
      </w:r>
    </w:p>
    <w:bookmarkEnd w:id="18"/>
    <w:bookmarkStart w:name="z27" w:id="19"/>
    <w:p>
      <w:pPr>
        <w:spacing w:after="0"/>
        <w:ind w:left="0"/>
        <w:jc w:val="both"/>
      </w:pPr>
      <w:r>
        <w:rPr>
          <w:rFonts w:ascii="Times New Roman"/>
          <w:b w:val="false"/>
          <w:i w:val="false"/>
          <w:color w:val="000000"/>
          <w:sz w:val="28"/>
        </w:rPr>
        <w:t>
      1) білім беруге 82620,9 мың теңге;</w:t>
      </w:r>
    </w:p>
    <w:bookmarkEnd w:id="19"/>
    <w:bookmarkStart w:name="z28" w:id="20"/>
    <w:p>
      <w:pPr>
        <w:spacing w:after="0"/>
        <w:ind w:left="0"/>
        <w:jc w:val="both"/>
      </w:pPr>
      <w:r>
        <w:rPr>
          <w:rFonts w:ascii="Times New Roman"/>
          <w:b w:val="false"/>
          <w:i w:val="false"/>
          <w:color w:val="000000"/>
          <w:sz w:val="28"/>
        </w:rPr>
        <w:t>
      2)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көмекке 544,6 мың теңге;</w:t>
      </w:r>
    </w:p>
    <w:bookmarkEnd w:id="20"/>
    <w:bookmarkStart w:name="z29" w:id="21"/>
    <w:p>
      <w:pPr>
        <w:spacing w:after="0"/>
        <w:ind w:left="0"/>
        <w:jc w:val="both"/>
      </w:pPr>
      <w:r>
        <w:rPr>
          <w:rFonts w:ascii="Times New Roman"/>
          <w:b w:val="false"/>
          <w:i w:val="false"/>
          <w:color w:val="000000"/>
          <w:sz w:val="28"/>
        </w:rPr>
        <w:t>
      3) Ұлы Отан соғысы жылдарында тылда кемінде 6 ай жұмыс істеген (қызмет еткен) адамдарды әлеуметтік қолдауға 51256,4 мың теңге;</w:t>
      </w:r>
    </w:p>
    <w:bookmarkEnd w:id="21"/>
    <w:bookmarkStart w:name="z30" w:id="22"/>
    <w:p>
      <w:pPr>
        <w:spacing w:after="0"/>
        <w:ind w:left="0"/>
        <w:jc w:val="both"/>
      </w:pPr>
      <w:r>
        <w:rPr>
          <w:rFonts w:ascii="Times New Roman"/>
          <w:b w:val="false"/>
          <w:i w:val="false"/>
          <w:color w:val="000000"/>
          <w:sz w:val="28"/>
        </w:rPr>
        <w:t>
      4) өңірге қажет мамандықтар бойынша әлеуметтік тұрғыдан халықтың осал тобы қатарынан білім алушы студенттерге әлеуметтік көмек көрсетуге 23486,3 мың теңге;</w:t>
      </w:r>
    </w:p>
    <w:bookmarkEnd w:id="22"/>
    <w:bookmarkStart w:name="z31" w:id="23"/>
    <w:p>
      <w:pPr>
        <w:spacing w:after="0"/>
        <w:ind w:left="0"/>
        <w:jc w:val="both"/>
      </w:pPr>
      <w:r>
        <w:rPr>
          <w:rFonts w:ascii="Times New Roman"/>
          <w:b w:val="false"/>
          <w:i w:val="false"/>
          <w:color w:val="000000"/>
          <w:sz w:val="28"/>
        </w:rPr>
        <w:t>
      5) туберкулез ауруының қолдаушы фазасында емделіп жүрген науқастарға әлеуметтік көмек көрсетуге 19604 мың теңге;</w:t>
      </w:r>
    </w:p>
    <w:bookmarkEnd w:id="23"/>
    <w:bookmarkStart w:name="z32" w:id="24"/>
    <w:p>
      <w:pPr>
        <w:spacing w:after="0"/>
        <w:ind w:left="0"/>
        <w:jc w:val="both"/>
      </w:pPr>
      <w:r>
        <w:rPr>
          <w:rFonts w:ascii="Times New Roman"/>
          <w:b w:val="false"/>
          <w:i w:val="false"/>
          <w:color w:val="000000"/>
          <w:sz w:val="28"/>
        </w:rPr>
        <w:t>
      6) гемобластозадар мен апластикалық анемияны қосқанда гематологиялық аурулармен ауырған диспансерлік есепте тұрған балаларға әлеуметтік көмек көрсетуге 173 мың теңге;</w:t>
      </w:r>
    </w:p>
    <w:bookmarkEnd w:id="24"/>
    <w:bookmarkStart w:name="z33" w:id="25"/>
    <w:p>
      <w:pPr>
        <w:spacing w:after="0"/>
        <w:ind w:left="0"/>
        <w:jc w:val="both"/>
      </w:pPr>
      <w:r>
        <w:rPr>
          <w:rFonts w:ascii="Times New Roman"/>
          <w:b w:val="false"/>
          <w:i w:val="false"/>
          <w:color w:val="000000"/>
          <w:sz w:val="28"/>
        </w:rPr>
        <w:t>
      7)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2620,9 мың теңге;</w:t>
      </w:r>
    </w:p>
    <w:bookmarkEnd w:id="25"/>
    <w:bookmarkStart w:name="z34" w:id="26"/>
    <w:p>
      <w:pPr>
        <w:spacing w:after="0"/>
        <w:ind w:left="0"/>
        <w:jc w:val="both"/>
      </w:pPr>
      <w:r>
        <w:rPr>
          <w:rFonts w:ascii="Times New Roman"/>
          <w:b w:val="false"/>
          <w:i w:val="false"/>
          <w:color w:val="000000"/>
          <w:sz w:val="28"/>
        </w:rPr>
        <w:t>
      8) калалық, аудандық, ауылдық кітапханаларға кітап сатып алуға 764 мың теңге;</w:t>
      </w:r>
    </w:p>
    <w:bookmarkEnd w:id="26"/>
    <w:bookmarkStart w:name="z35" w:id="27"/>
    <w:p>
      <w:pPr>
        <w:spacing w:after="0"/>
        <w:ind w:left="0"/>
        <w:jc w:val="both"/>
      </w:pPr>
      <w:r>
        <w:rPr>
          <w:rFonts w:ascii="Times New Roman"/>
          <w:b w:val="false"/>
          <w:i w:val="false"/>
          <w:color w:val="000000"/>
          <w:sz w:val="28"/>
        </w:rPr>
        <w:t>
      9) су шаруашылығы нысандарын құжаттандыруды дайындауға 98509,3 мың теңге;</w:t>
      </w:r>
    </w:p>
    <w:bookmarkEnd w:id="27"/>
    <w:bookmarkStart w:name="z36" w:id="28"/>
    <w:p>
      <w:pPr>
        <w:spacing w:after="0"/>
        <w:ind w:left="0"/>
        <w:jc w:val="both"/>
      </w:pPr>
      <w:r>
        <w:rPr>
          <w:rFonts w:ascii="Times New Roman"/>
          <w:b w:val="false"/>
          <w:i w:val="false"/>
          <w:color w:val="000000"/>
          <w:sz w:val="28"/>
        </w:rPr>
        <w:t>
      10) көлік инфрақұрылымын күрделі және орташа жөндеуге 375893 мың теңге;</w:t>
      </w:r>
    </w:p>
    <w:bookmarkEnd w:id="28"/>
    <w:p>
      <w:pPr>
        <w:spacing w:after="0"/>
        <w:ind w:left="0"/>
        <w:jc w:val="both"/>
      </w:pPr>
      <w:r>
        <w:rPr>
          <w:rFonts w:ascii="Times New Roman"/>
          <w:b w:val="false"/>
          <w:i w:val="false"/>
          <w:color w:val="000000"/>
          <w:sz w:val="28"/>
        </w:rPr>
        <w:t>
      11) нәтижелі жұмыспен қамтуды және жаппай кәсіпкерлікті дамыту бағдарламасы шеңберінде, еңбек нарығын дамытуға бағытталған, іс-шараларын іске асыруға 53648 мың теңге;</w:t>
      </w:r>
    </w:p>
    <w:p>
      <w:pPr>
        <w:spacing w:after="0"/>
        <w:ind w:left="0"/>
        <w:jc w:val="both"/>
      </w:pPr>
      <w:r>
        <w:rPr>
          <w:rFonts w:ascii="Times New Roman"/>
          <w:b w:val="false"/>
          <w:i w:val="false"/>
          <w:color w:val="000000"/>
          <w:sz w:val="28"/>
        </w:rPr>
        <w:t>
      12) абаттандыруға 34530 мың теңге;</w:t>
      </w:r>
    </w:p>
    <w:p>
      <w:pPr>
        <w:spacing w:after="0"/>
        <w:ind w:left="0"/>
        <w:jc w:val="both"/>
      </w:pPr>
      <w:r>
        <w:rPr>
          <w:rFonts w:ascii="Times New Roman"/>
          <w:b w:val="false"/>
          <w:i w:val="false"/>
          <w:color w:val="000000"/>
          <w:sz w:val="28"/>
        </w:rPr>
        <w:t>
      13) жылдық кіріс түсімдері болжамының орындалмауына байланысты жоғалтуларын өтеуге 100000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Қызылорда облысы Қазалы аудандық мәслихатының 23.02.2017 </w:t>
      </w:r>
      <w:r>
        <w:rPr>
          <w:rFonts w:ascii="Times New Roman"/>
          <w:b w:val="false"/>
          <w:i w:val="false"/>
          <w:color w:val="000000"/>
          <w:sz w:val="28"/>
        </w:rPr>
        <w:t>№ 86</w:t>
      </w:r>
      <w:r>
        <w:rPr>
          <w:rFonts w:ascii="Times New Roman"/>
          <w:b w:val="false"/>
          <w:i w:val="false"/>
          <w:color w:val="ff0000"/>
          <w:sz w:val="28"/>
        </w:rPr>
        <w:t xml:space="preserve">; 29.05.2017 </w:t>
      </w:r>
      <w:r>
        <w:rPr>
          <w:rFonts w:ascii="Times New Roman"/>
          <w:b w:val="false"/>
          <w:i w:val="false"/>
          <w:color w:val="000000"/>
          <w:sz w:val="28"/>
        </w:rPr>
        <w:t>№ 109</w:t>
      </w:r>
      <w:r>
        <w:rPr>
          <w:rFonts w:ascii="Times New Roman"/>
          <w:b w:val="false"/>
          <w:i w:val="false"/>
          <w:color w:val="ff0000"/>
          <w:sz w:val="28"/>
        </w:rPr>
        <w:t xml:space="preserve">; 27.07.2017 </w:t>
      </w:r>
      <w:r>
        <w:rPr>
          <w:rFonts w:ascii="Times New Roman"/>
          <w:b w:val="false"/>
          <w:i w:val="false"/>
          <w:color w:val="000000"/>
          <w:sz w:val="28"/>
        </w:rPr>
        <w:t>№ 118</w:t>
      </w:r>
      <w:r>
        <w:rPr>
          <w:rFonts w:ascii="Times New Roman"/>
          <w:b w:val="false"/>
          <w:i w:val="false"/>
          <w:color w:val="ff0000"/>
          <w:sz w:val="28"/>
        </w:rPr>
        <w:t xml:space="preserve">; 03.11.2017 </w:t>
      </w:r>
      <w:r>
        <w:rPr>
          <w:rFonts w:ascii="Times New Roman"/>
          <w:b w:val="false"/>
          <w:i w:val="false"/>
          <w:color w:val="000000"/>
          <w:sz w:val="28"/>
        </w:rPr>
        <w:t>№ 134</w:t>
      </w:r>
      <w:r>
        <w:rPr>
          <w:rFonts w:ascii="Times New Roman"/>
          <w:b w:val="false"/>
          <w:i w:val="false"/>
          <w:color w:val="ff0000"/>
          <w:sz w:val="28"/>
        </w:rPr>
        <w:t xml:space="preserve">; 29.11.2017 </w:t>
      </w:r>
      <w:r>
        <w:rPr>
          <w:rFonts w:ascii="Times New Roman"/>
          <w:b w:val="false"/>
          <w:i w:val="false"/>
          <w:color w:val="000000"/>
          <w:sz w:val="28"/>
        </w:rPr>
        <w:t>№ 143</w:t>
      </w:r>
      <w:r>
        <w:rPr>
          <w:rFonts w:ascii="Times New Roman"/>
          <w:b w:val="false"/>
          <w:i w:val="false"/>
          <w:color w:val="ff0000"/>
          <w:sz w:val="28"/>
        </w:rPr>
        <w:t xml:space="preserve"> (01.01.2017 жылдан бастап қолданысқа енгізіледі) шешімдерімен.</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5. 2017 жылға арналған облыстық бюджетте аудан бюджетіне республикалық бюджет қаражаты есебінен төмендегідей нысаналы даму трансферттердің қаралғаны ескерілсін:</w:t>
      </w:r>
    </w:p>
    <w:bookmarkEnd w:id="29"/>
    <w:bookmarkStart w:name="z38" w:id="30"/>
    <w:p>
      <w:pPr>
        <w:spacing w:after="0"/>
        <w:ind w:left="0"/>
        <w:jc w:val="both"/>
      </w:pPr>
      <w:r>
        <w:rPr>
          <w:rFonts w:ascii="Times New Roman"/>
          <w:b w:val="false"/>
          <w:i w:val="false"/>
          <w:color w:val="000000"/>
          <w:sz w:val="28"/>
        </w:rPr>
        <w:t>
      1) инженерлік-коммуникациялық инфрақұрылымды жобалау, дамыту және (немесе) жайластыруға 363043 мың теңге;</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Қызылорда облысы Қазалы аудандық мәслихатының 29.11.2017 </w:t>
      </w:r>
      <w:r>
        <w:rPr>
          <w:rFonts w:ascii="Times New Roman"/>
          <w:b w:val="false"/>
          <w:i w:val="false"/>
          <w:color w:val="000000"/>
          <w:sz w:val="28"/>
        </w:rPr>
        <w:t>№ 143</w:t>
      </w:r>
      <w:r>
        <w:rPr>
          <w:rFonts w:ascii="Times New Roman"/>
          <w:b w:val="false"/>
          <w:i w:val="false"/>
          <w:color w:val="ff0000"/>
          <w:sz w:val="28"/>
        </w:rPr>
        <w:t xml:space="preserve"> шешімімен (01.01.2017 жылдан бастап қолданысқа енгізіледі).</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6. 2017 жылға арналған облыстық бюджетте аудан бюджетіне төмендегідей нысаналы даму трансферттердің қаралғаны ескерілсін:</w:t>
      </w:r>
    </w:p>
    <w:bookmarkEnd w:id="31"/>
    <w:bookmarkStart w:name="z42" w:id="32"/>
    <w:p>
      <w:pPr>
        <w:spacing w:after="0"/>
        <w:ind w:left="0"/>
        <w:jc w:val="both"/>
      </w:pPr>
      <w:r>
        <w:rPr>
          <w:rFonts w:ascii="Times New Roman"/>
          <w:b w:val="false"/>
          <w:i w:val="false"/>
          <w:color w:val="000000"/>
          <w:sz w:val="28"/>
        </w:rPr>
        <w:t>
      1) инженерлік-коммуникациялық инфрақұрылымды жобалау, дамыту және (немесе) жайластыруға 93867 мың теңге;</w:t>
      </w:r>
    </w:p>
    <w:bookmarkEnd w:id="32"/>
    <w:p>
      <w:pPr>
        <w:spacing w:after="0"/>
        <w:ind w:left="0"/>
        <w:jc w:val="both"/>
      </w:pPr>
      <w:r>
        <w:rPr>
          <w:rFonts w:ascii="Times New Roman"/>
          <w:b w:val="false"/>
          <w:i w:val="false"/>
          <w:color w:val="000000"/>
          <w:sz w:val="28"/>
        </w:rPr>
        <w:t>
      2) әлеуметтік нысандардың газбен жабдықтау жүйесін дамытуға 99004 мың теңге;</w:t>
      </w:r>
    </w:p>
    <w:p>
      <w:pPr>
        <w:spacing w:after="0"/>
        <w:ind w:left="0"/>
        <w:jc w:val="both"/>
      </w:pPr>
      <w:r>
        <w:rPr>
          <w:rFonts w:ascii="Times New Roman"/>
          <w:b w:val="false"/>
          <w:i w:val="false"/>
          <w:color w:val="000000"/>
          <w:sz w:val="28"/>
        </w:rPr>
        <w:t>
      3) көлік инфрақұрылымын дамытуға 94598 мың теңге;</w:t>
      </w:r>
    </w:p>
    <w:p>
      <w:pPr>
        <w:spacing w:after="0"/>
        <w:ind w:left="0"/>
        <w:jc w:val="both"/>
      </w:pPr>
      <w:r>
        <w:rPr>
          <w:rFonts w:ascii="Times New Roman"/>
          <w:b w:val="false"/>
          <w:i w:val="false"/>
          <w:color w:val="000000"/>
          <w:sz w:val="28"/>
        </w:rPr>
        <w:t>
      4) инженерлік-коммуникациялық инфрақұрылымды жобалау, дамыту және (немесе) жайластыруды қоса қаржыландыруға 42186 мың теңге;</w:t>
      </w:r>
    </w:p>
    <w:p>
      <w:pPr>
        <w:spacing w:after="0"/>
        <w:ind w:left="0"/>
        <w:jc w:val="both"/>
      </w:pPr>
      <w:r>
        <w:rPr>
          <w:rFonts w:ascii="Times New Roman"/>
          <w:b w:val="false"/>
          <w:i w:val="false"/>
          <w:color w:val="000000"/>
          <w:sz w:val="28"/>
        </w:rPr>
        <w:t>
      5) әлеуметтік нысандарды дамытуға 45380,1 мың теңге;</w:t>
      </w:r>
    </w:p>
    <w:p>
      <w:pPr>
        <w:spacing w:after="0"/>
        <w:ind w:left="0"/>
        <w:jc w:val="both"/>
      </w:pPr>
      <w:r>
        <w:rPr>
          <w:rFonts w:ascii="Times New Roman"/>
          <w:b w:val="false"/>
          <w:i w:val="false"/>
          <w:color w:val="000000"/>
          <w:sz w:val="28"/>
        </w:rPr>
        <w:t>
      6) мал көміндісінің құрылысына 20029,4 мың теңге;</w:t>
      </w:r>
    </w:p>
    <w:p>
      <w:pPr>
        <w:spacing w:after="0"/>
        <w:ind w:left="0"/>
        <w:jc w:val="both"/>
      </w:pPr>
      <w:r>
        <w:rPr>
          <w:rFonts w:ascii="Times New Roman"/>
          <w:b w:val="false"/>
          <w:i w:val="false"/>
          <w:color w:val="000000"/>
          <w:sz w:val="28"/>
        </w:rPr>
        <w:t>
      7) коммуналдық тұрғын үй қорының тұрғын үйін жобалау және (немесе) салу, реконструкциялауға 30000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Қызылорда облысы Қазалы аудандық мәслихатының 23.02.2017 </w:t>
      </w:r>
      <w:r>
        <w:rPr>
          <w:rFonts w:ascii="Times New Roman"/>
          <w:b w:val="false"/>
          <w:i w:val="false"/>
          <w:color w:val="000000"/>
          <w:sz w:val="28"/>
        </w:rPr>
        <w:t>№ 86</w:t>
      </w:r>
      <w:r>
        <w:rPr>
          <w:rFonts w:ascii="Times New Roman"/>
          <w:b w:val="false"/>
          <w:i w:val="false"/>
          <w:color w:val="ff0000"/>
          <w:sz w:val="28"/>
        </w:rPr>
        <w:t xml:space="preserve">; 29.05.2017 </w:t>
      </w:r>
      <w:r>
        <w:rPr>
          <w:rFonts w:ascii="Times New Roman"/>
          <w:b w:val="false"/>
          <w:i w:val="false"/>
          <w:color w:val="000000"/>
          <w:sz w:val="28"/>
        </w:rPr>
        <w:t>№ 109</w:t>
      </w:r>
      <w:r>
        <w:rPr>
          <w:rFonts w:ascii="Times New Roman"/>
          <w:b w:val="false"/>
          <w:i w:val="false"/>
          <w:color w:val="ff0000"/>
          <w:sz w:val="28"/>
        </w:rPr>
        <w:t xml:space="preserve">; 27.07.2017 </w:t>
      </w:r>
      <w:r>
        <w:rPr>
          <w:rFonts w:ascii="Times New Roman"/>
          <w:b w:val="false"/>
          <w:i w:val="false"/>
          <w:color w:val="000000"/>
          <w:sz w:val="28"/>
        </w:rPr>
        <w:t>№ 118</w:t>
      </w:r>
      <w:r>
        <w:rPr>
          <w:rFonts w:ascii="Times New Roman"/>
          <w:b w:val="false"/>
          <w:i w:val="false"/>
          <w:color w:val="ff0000"/>
          <w:sz w:val="28"/>
        </w:rPr>
        <w:t xml:space="preserve">; 03.11.2017 </w:t>
      </w:r>
      <w:r>
        <w:rPr>
          <w:rFonts w:ascii="Times New Roman"/>
          <w:b w:val="false"/>
          <w:i w:val="false"/>
          <w:color w:val="000000"/>
          <w:sz w:val="28"/>
        </w:rPr>
        <w:t>№ 134</w:t>
      </w:r>
      <w:r>
        <w:rPr>
          <w:rFonts w:ascii="Times New Roman"/>
          <w:b w:val="false"/>
          <w:i w:val="false"/>
          <w:color w:val="ff0000"/>
          <w:sz w:val="28"/>
        </w:rPr>
        <w:t xml:space="preserve">; 29.11.2017 </w:t>
      </w:r>
      <w:r>
        <w:rPr>
          <w:rFonts w:ascii="Times New Roman"/>
          <w:b w:val="false"/>
          <w:i w:val="false"/>
          <w:color w:val="000000"/>
          <w:sz w:val="28"/>
        </w:rPr>
        <w:t>№ 143</w:t>
      </w:r>
      <w:r>
        <w:rPr>
          <w:rFonts w:ascii="Times New Roman"/>
          <w:b w:val="false"/>
          <w:i w:val="false"/>
          <w:color w:val="ff0000"/>
          <w:sz w:val="28"/>
        </w:rPr>
        <w:t xml:space="preserve"> (01.01.2017 жылдан бастап қолданысқа енгізіледі) шешімдерімен.</w:t>
      </w: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7. 2017 жылға арналған облыстық бюджетте аудан бюджетіне республикалық бюджет қаражаты есебінен төмендегідей несие қаралғаны ескерілсін:</w:t>
      </w:r>
    </w:p>
    <w:bookmarkEnd w:id="33"/>
    <w:bookmarkStart w:name="z44" w:id="34"/>
    <w:p>
      <w:pPr>
        <w:spacing w:after="0"/>
        <w:ind w:left="0"/>
        <w:jc w:val="both"/>
      </w:pPr>
      <w:r>
        <w:rPr>
          <w:rFonts w:ascii="Times New Roman"/>
          <w:b w:val="false"/>
          <w:i w:val="false"/>
          <w:color w:val="000000"/>
          <w:sz w:val="28"/>
        </w:rPr>
        <w:t>
      1) мамандарды әлеуметтік қолдау шараларын іске асыруға 323332 мың теңге.</w:t>
      </w:r>
    </w:p>
    <w:bookmarkEnd w:id="34"/>
    <w:p>
      <w:pPr>
        <w:spacing w:after="0"/>
        <w:ind w:left="0"/>
        <w:jc w:val="both"/>
      </w:pPr>
      <w:r>
        <w:rPr>
          <w:rFonts w:ascii="Times New Roman"/>
          <w:b w:val="false"/>
          <w:i w:val="false"/>
          <w:color w:val="000000"/>
          <w:sz w:val="28"/>
        </w:rPr>
        <w:t>
      7-1. Аудан бюджетінен электронды құжат айналымы бірыңғай жүйесінің орталықтандырылуына байланысты 8196 мың теңге облыстық бюджетке қайтарылсын.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Қызылорда облысы Қазалы аудандық мәслихатының 23.02.2017 </w:t>
      </w:r>
      <w:r>
        <w:rPr>
          <w:rFonts w:ascii="Times New Roman"/>
          <w:b w:val="false"/>
          <w:i w:val="false"/>
          <w:color w:val="000000"/>
          <w:sz w:val="28"/>
        </w:rPr>
        <w:t>№ 86</w:t>
      </w:r>
      <w:r>
        <w:rPr>
          <w:rFonts w:ascii="Times New Roman"/>
          <w:b w:val="false"/>
          <w:i w:val="false"/>
          <w:color w:val="ff0000"/>
          <w:sz w:val="28"/>
        </w:rPr>
        <w:t xml:space="preserve"> шешімімен (01.01.2017 жылдан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Аудан бюджетінен бейне конференциялық мәжілістерінің байланыс шығындарының орталықтандырылуына байланысты 826 мың теңге облыстық бюджетке қайтарылсын.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7-2-тармақпен толықтырылды - Қызылорда облысы Қазалы аудандық мәслихатының 03.11.2017 </w:t>
      </w:r>
      <w:r>
        <w:rPr>
          <w:rFonts w:ascii="Times New Roman"/>
          <w:b w:val="false"/>
          <w:i w:val="false"/>
          <w:color w:val="000000"/>
          <w:sz w:val="28"/>
        </w:rPr>
        <w:t>№ 134</w:t>
      </w:r>
      <w:r>
        <w:rPr>
          <w:rFonts w:ascii="Times New Roman"/>
          <w:b w:val="false"/>
          <w:i w:val="false"/>
          <w:color w:val="ff0000"/>
          <w:sz w:val="28"/>
        </w:rPr>
        <w:t xml:space="preserve"> шешімімен (01.01.2017 жылдан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Аудан бюджетінен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Заңына сәйкес міндетті әлеуметтік медициналық сақтандыруға жұмыс берушілердің аударымдары бойынша мөлшерлемелерді азайтуға байланысты 31225 мың теңге облыстық бюджетке қайтарылсын.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7-3-тармақпен толықтырылды - Қызылорда облысы Қазалы аудандық мәслихатының 29.11.2017 </w:t>
      </w:r>
      <w:r>
        <w:rPr>
          <w:rFonts w:ascii="Times New Roman"/>
          <w:b w:val="false"/>
          <w:i w:val="false"/>
          <w:color w:val="000000"/>
          <w:sz w:val="28"/>
        </w:rPr>
        <w:t>№ 143</w:t>
      </w:r>
      <w:r>
        <w:rPr>
          <w:rFonts w:ascii="Times New Roman"/>
          <w:b w:val="false"/>
          <w:i w:val="false"/>
          <w:color w:val="ff0000"/>
          <w:sz w:val="28"/>
        </w:rPr>
        <w:t xml:space="preserve"> шешімімен (01.01.2017 жылдан бастап қолданысқа енгізіледі).</w:t>
      </w:r>
      <w:r>
        <w:br/>
      </w:r>
      <w:r>
        <w:rPr>
          <w:rFonts w:ascii="Times New Roman"/>
          <w:b w:val="false"/>
          <w:i w:val="false"/>
          <w:color w:val="000000"/>
          <w:sz w:val="28"/>
        </w:rPr>
        <w:t>
</w:t>
      </w:r>
    </w:p>
    <w:bookmarkStart w:name="z45" w:id="35"/>
    <w:p>
      <w:pPr>
        <w:spacing w:after="0"/>
        <w:ind w:left="0"/>
        <w:jc w:val="both"/>
      </w:pPr>
      <w:r>
        <w:rPr>
          <w:rFonts w:ascii="Times New Roman"/>
          <w:b w:val="false"/>
          <w:i w:val="false"/>
          <w:color w:val="000000"/>
          <w:sz w:val="28"/>
        </w:rPr>
        <w:t>
      8. Ауданның жергілікті атқарушы органының 2017 жылға арналған резерві 72521 мың теңге көлемінде бекітілсін.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Қызылорда облысы Қазалы аудандық мәслихатының 27.07.2017 </w:t>
      </w:r>
      <w:r>
        <w:rPr>
          <w:rFonts w:ascii="Times New Roman"/>
          <w:b w:val="false"/>
          <w:i w:val="false"/>
          <w:color w:val="000000"/>
          <w:sz w:val="28"/>
        </w:rPr>
        <w:t>№ 118</w:t>
      </w:r>
      <w:r>
        <w:rPr>
          <w:rFonts w:ascii="Times New Roman"/>
          <w:b w:val="false"/>
          <w:i w:val="false"/>
          <w:color w:val="ff0000"/>
          <w:sz w:val="28"/>
        </w:rPr>
        <w:t xml:space="preserve"> шешімімен (01.01.2017 жылдан бастап қолданысқа енгізіледі).</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xml:space="preserve">
      9. 2017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белгiленсiн.</w:t>
      </w:r>
    </w:p>
    <w:bookmarkEnd w:id="36"/>
    <w:bookmarkStart w:name="z47" w:id="37"/>
    <w:p>
      <w:pPr>
        <w:spacing w:after="0"/>
        <w:ind w:left="0"/>
        <w:jc w:val="both"/>
      </w:pPr>
      <w:r>
        <w:rPr>
          <w:rFonts w:ascii="Times New Roman"/>
          <w:b w:val="false"/>
          <w:i w:val="false"/>
          <w:color w:val="000000"/>
          <w:sz w:val="28"/>
        </w:rPr>
        <w:t xml:space="preserve">
      10. 2017 жылға арналған аудандық бюджеттің бюджеттік даму бағдарламаларының және заңды тұлғалардың жарғылық капиталын қалыптастыру немесе ұлғайту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37"/>
    <w:bookmarkStart w:name="z48" w:id="38"/>
    <w:p>
      <w:pPr>
        <w:spacing w:after="0"/>
        <w:ind w:left="0"/>
        <w:jc w:val="both"/>
      </w:pPr>
      <w:r>
        <w:rPr>
          <w:rFonts w:ascii="Times New Roman"/>
          <w:b w:val="false"/>
          <w:i w:val="false"/>
          <w:color w:val="000000"/>
          <w:sz w:val="28"/>
        </w:rPr>
        <w:t xml:space="preserve">
      11. Қала, кент, ауылдық округі әкімі аппараттары бюджеттік бағдарлама әкімшілері бойынша 2017-2019 жылдарға арналған жеке жоспарларының қаржылар көлемі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қосымшаларға</w:t>
      </w:r>
      <w:r>
        <w:rPr>
          <w:rFonts w:ascii="Times New Roman"/>
          <w:b w:val="false"/>
          <w:i w:val="false"/>
          <w:color w:val="000000"/>
          <w:sz w:val="28"/>
        </w:rPr>
        <w:t xml:space="preserve"> сәйкес бекітілсін.</w:t>
      </w:r>
    </w:p>
    <w:bookmarkEnd w:id="38"/>
    <w:bookmarkStart w:name="z49" w:id="39"/>
    <w:p>
      <w:pPr>
        <w:spacing w:after="0"/>
        <w:ind w:left="0"/>
        <w:jc w:val="both"/>
      </w:pPr>
      <w:r>
        <w:rPr>
          <w:rFonts w:ascii="Times New Roman"/>
          <w:b w:val="false"/>
          <w:i w:val="false"/>
          <w:color w:val="000000"/>
          <w:sz w:val="28"/>
        </w:rPr>
        <w:t xml:space="preserve">
      12. Осы шешім 2017 жылғы 1 қаңтардан бастап қолданысқа енгізіледі және ресми жариялауға жатады. </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Ә.Сарабеков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X сессиясының №70 шешіміне</w:t>
            </w:r>
            <w:r>
              <w:br/>
            </w:r>
            <w:r>
              <w:rPr>
                <w:rFonts w:ascii="Times New Roman"/>
                <w:b w:val="false"/>
                <w:i w:val="false"/>
                <w:color w:val="000000"/>
                <w:sz w:val="20"/>
              </w:rPr>
              <w:t>1-қосымша</w:t>
            </w:r>
          </w:p>
        </w:tc>
      </w:tr>
    </w:tbl>
    <w:bookmarkStart w:name="z53" w:id="40"/>
    <w:p>
      <w:pPr>
        <w:spacing w:after="0"/>
        <w:ind w:left="0"/>
        <w:jc w:val="left"/>
      </w:pPr>
      <w:r>
        <w:rPr>
          <w:rFonts w:ascii="Times New Roman"/>
          <w:b/>
          <w:i w:val="false"/>
          <w:color w:val="000000"/>
        </w:rPr>
        <w:t xml:space="preserve"> 2017 жылға арналған аудандық бюджет</w:t>
      </w:r>
    </w:p>
    <w:bookmarkEnd w:id="40"/>
    <w:p>
      <w:pPr>
        <w:spacing w:after="0"/>
        <w:ind w:left="0"/>
        <w:jc w:val="both"/>
      </w:pPr>
      <w:r>
        <w:rPr>
          <w:rFonts w:ascii="Times New Roman"/>
          <w:b w:val="false"/>
          <w:i w:val="false"/>
          <w:color w:val="ff0000"/>
          <w:sz w:val="28"/>
        </w:rPr>
        <w:t xml:space="preserve">
      Ескерту. 1-қосымша жаңа редакцияда - Қызылорда облысы Қазалы аудандық мәслихатының 29.11.2017 </w:t>
      </w:r>
      <w:r>
        <w:rPr>
          <w:rFonts w:ascii="Times New Roman"/>
          <w:b w:val="false"/>
          <w:i w:val="false"/>
          <w:color w:val="ff0000"/>
          <w:sz w:val="28"/>
        </w:rPr>
        <w:t>№ 143</w:t>
      </w:r>
      <w:r>
        <w:rPr>
          <w:rFonts w:ascii="Times New Roman"/>
          <w:b w:val="false"/>
          <w:i w:val="false"/>
          <w:color w:val="ff0000"/>
          <w:sz w:val="28"/>
        </w:rPr>
        <w:t xml:space="preserve"> шешімімен (01.01.2017 жылдан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102"/>
        <w:gridCol w:w="1102"/>
        <w:gridCol w:w="6298"/>
        <w:gridCol w:w="29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41"/>
          <w:p>
            <w:pPr>
              <w:spacing w:after="20"/>
              <w:ind w:left="20"/>
              <w:jc w:val="both"/>
            </w:pPr>
            <w:r>
              <w:rPr>
                <w:rFonts w:ascii="Times New Roman"/>
                <w:b w:val="false"/>
                <w:i w:val="false"/>
                <w:color w:val="000000"/>
                <w:sz w:val="20"/>
              </w:rPr>
              <w:t>
Санаты</w:t>
            </w:r>
          </w:p>
          <w:bookmarkEnd w:id="41"/>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12833478,2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1</w:t>
            </w:r>
          </w:p>
          <w:bookmarkEnd w:id="4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1190839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3"/>
          <w:p>
            <w:pPr>
              <w:spacing w:after="20"/>
              <w:ind w:left="20"/>
              <w:jc w:val="both"/>
            </w:pPr>
            <w:r>
              <w:rPr>
                <w:rFonts w:ascii="Times New Roman"/>
                <w:b w:val="false"/>
                <w:i w:val="false"/>
                <w:color w:val="000000"/>
                <w:sz w:val="20"/>
              </w:rPr>
              <w:t>
2</w:t>
            </w:r>
          </w:p>
          <w:bookmarkEnd w:id="4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4"/>
          <w:p>
            <w:pPr>
              <w:spacing w:after="20"/>
              <w:ind w:left="20"/>
              <w:jc w:val="both"/>
            </w:pPr>
            <w:r>
              <w:rPr>
                <w:rFonts w:ascii="Times New Roman"/>
                <w:b w:val="false"/>
                <w:i w:val="false"/>
                <w:color w:val="000000"/>
                <w:sz w:val="20"/>
              </w:rPr>
              <w:t>
3</w:t>
            </w:r>
          </w:p>
          <w:bookmarkEnd w:id="4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5"/>
          <w:p>
            <w:pPr>
              <w:spacing w:after="20"/>
              <w:ind w:left="20"/>
              <w:jc w:val="both"/>
            </w:pPr>
            <w:r>
              <w:rPr>
                <w:rFonts w:ascii="Times New Roman"/>
                <w:b w:val="false"/>
                <w:i w:val="false"/>
                <w:color w:val="000000"/>
                <w:sz w:val="20"/>
              </w:rPr>
              <w:t>
4</w:t>
            </w:r>
          </w:p>
          <w:bookmarkEnd w:id="4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11583204,2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11583204,2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11583204,2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6"/>
          <w:p>
            <w:pPr>
              <w:spacing w:after="20"/>
              <w:ind w:left="20"/>
              <w:jc w:val="both"/>
            </w:pPr>
            <w:r>
              <w:rPr>
                <w:rFonts w:ascii="Times New Roman"/>
                <w:b w:val="false"/>
                <w:i w:val="false"/>
                <w:color w:val="000000"/>
                <w:sz w:val="20"/>
              </w:rPr>
              <w:t>
Функционалдық топ</w:t>
            </w:r>
          </w:p>
          <w:bookmarkEnd w:id="46"/>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13014733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7"/>
          <w:p>
            <w:pPr>
              <w:spacing w:after="20"/>
              <w:ind w:left="20"/>
              <w:jc w:val="both"/>
            </w:pPr>
            <w:r>
              <w:rPr>
                <w:rFonts w:ascii="Times New Roman"/>
                <w:b w:val="false"/>
                <w:i w:val="false"/>
                <w:color w:val="000000"/>
                <w:sz w:val="20"/>
              </w:rPr>
              <w:t>
1</w:t>
            </w:r>
          </w:p>
          <w:bookmarkEnd w:id="4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8"/>
          <w:p>
            <w:pPr>
              <w:spacing w:after="20"/>
              <w:ind w:left="20"/>
              <w:jc w:val="both"/>
            </w:pPr>
            <w:r>
              <w:rPr>
                <w:rFonts w:ascii="Times New Roman"/>
                <w:b w:val="false"/>
                <w:i w:val="false"/>
                <w:color w:val="000000"/>
                <w:sz w:val="20"/>
              </w:rPr>
              <w:t>
2</w:t>
            </w:r>
          </w:p>
          <w:bookmarkEnd w:id="4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9"/>
          <w:p>
            <w:pPr>
              <w:spacing w:after="20"/>
              <w:ind w:left="20"/>
              <w:jc w:val="both"/>
            </w:pPr>
            <w:r>
              <w:rPr>
                <w:rFonts w:ascii="Times New Roman"/>
                <w:b w:val="false"/>
                <w:i w:val="false"/>
                <w:color w:val="000000"/>
                <w:sz w:val="20"/>
              </w:rPr>
              <w:t>
3</w:t>
            </w:r>
          </w:p>
          <w:bookmarkEnd w:id="4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50"/>
          <w:p>
            <w:pPr>
              <w:spacing w:after="20"/>
              <w:ind w:left="20"/>
              <w:jc w:val="both"/>
            </w:pPr>
            <w:r>
              <w:rPr>
                <w:rFonts w:ascii="Times New Roman"/>
                <w:b w:val="false"/>
                <w:i w:val="false"/>
                <w:color w:val="000000"/>
                <w:sz w:val="20"/>
              </w:rPr>
              <w:t>
4</w:t>
            </w:r>
          </w:p>
          <w:bookmarkEnd w:id="5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7919205,4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1051875,5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717025,5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6197904,6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5967447,6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51"/>
          <w:p>
            <w:pPr>
              <w:spacing w:after="20"/>
              <w:ind w:left="20"/>
              <w:jc w:val="both"/>
            </w:pPr>
            <w:r>
              <w:rPr>
                <w:rFonts w:ascii="Times New Roman"/>
                <w:b w:val="false"/>
                <w:i w:val="false"/>
                <w:color w:val="000000"/>
                <w:sz w:val="20"/>
              </w:rPr>
              <w:t>
5</w:t>
            </w:r>
          </w:p>
          <w:bookmarkEnd w:id="5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2"/>
          <w:p>
            <w:pPr>
              <w:spacing w:after="20"/>
              <w:ind w:left="20"/>
              <w:jc w:val="both"/>
            </w:pPr>
            <w:r>
              <w:rPr>
                <w:rFonts w:ascii="Times New Roman"/>
                <w:b w:val="false"/>
                <w:i w:val="false"/>
                <w:color w:val="000000"/>
                <w:sz w:val="20"/>
              </w:rPr>
              <w:t>
6</w:t>
            </w:r>
          </w:p>
          <w:bookmarkEnd w:id="5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106164,8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53"/>
          <w:p>
            <w:pPr>
              <w:spacing w:after="20"/>
              <w:ind w:left="20"/>
              <w:jc w:val="both"/>
            </w:pPr>
            <w:r>
              <w:rPr>
                <w:rFonts w:ascii="Times New Roman"/>
                <w:b w:val="false"/>
                <w:i w:val="false"/>
                <w:color w:val="000000"/>
                <w:sz w:val="20"/>
              </w:rPr>
              <w:t>
7</w:t>
            </w:r>
          </w:p>
          <w:bookmarkEnd w:id="5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933589,7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54"/>
          <w:p>
            <w:pPr>
              <w:spacing w:after="20"/>
              <w:ind w:left="20"/>
              <w:jc w:val="both"/>
            </w:pPr>
            <w:r>
              <w:rPr>
                <w:rFonts w:ascii="Times New Roman"/>
                <w:b w:val="false"/>
                <w:i w:val="false"/>
                <w:color w:val="000000"/>
                <w:sz w:val="20"/>
              </w:rPr>
              <w:t>
8</w:t>
            </w:r>
          </w:p>
          <w:bookmarkEnd w:id="5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773175,1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55"/>
          <w:p>
            <w:pPr>
              <w:spacing w:after="20"/>
              <w:ind w:left="20"/>
              <w:jc w:val="both"/>
            </w:pPr>
            <w:r>
              <w:rPr>
                <w:rFonts w:ascii="Times New Roman"/>
                <w:b w:val="false"/>
                <w:i w:val="false"/>
                <w:color w:val="000000"/>
                <w:sz w:val="20"/>
              </w:rPr>
              <w:t>
9</w:t>
            </w:r>
          </w:p>
          <w:bookmarkEnd w:id="5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105970,5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105970,5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105970,5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56"/>
          <w:p>
            <w:pPr>
              <w:spacing w:after="20"/>
              <w:ind w:left="20"/>
              <w:jc w:val="both"/>
            </w:pPr>
            <w:r>
              <w:rPr>
                <w:rFonts w:ascii="Times New Roman"/>
                <w:b w:val="false"/>
                <w:i w:val="false"/>
                <w:color w:val="000000"/>
                <w:sz w:val="20"/>
              </w:rPr>
              <w:t>
10</w:t>
            </w:r>
          </w:p>
          <w:bookmarkEnd w:id="56"/>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337258,7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103322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57"/>
          <w:p>
            <w:pPr>
              <w:spacing w:after="20"/>
              <w:ind w:left="20"/>
              <w:jc w:val="both"/>
            </w:pPr>
            <w:r>
              <w:rPr>
                <w:rFonts w:ascii="Times New Roman"/>
                <w:b w:val="false"/>
                <w:i w:val="false"/>
                <w:color w:val="000000"/>
                <w:sz w:val="20"/>
              </w:rPr>
              <w:t>
11</w:t>
            </w:r>
          </w:p>
          <w:bookmarkEnd w:id="5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8"/>
          <w:p>
            <w:pPr>
              <w:spacing w:after="20"/>
              <w:ind w:left="20"/>
              <w:jc w:val="both"/>
            </w:pPr>
            <w:r>
              <w:rPr>
                <w:rFonts w:ascii="Times New Roman"/>
                <w:b w:val="false"/>
                <w:i w:val="false"/>
                <w:color w:val="000000"/>
                <w:sz w:val="20"/>
              </w:rPr>
              <w:t>
12</w:t>
            </w:r>
          </w:p>
          <w:bookmarkEnd w:id="5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689597,3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614942,3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426478,3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59"/>
          <w:p>
            <w:pPr>
              <w:spacing w:after="20"/>
              <w:ind w:left="20"/>
              <w:jc w:val="both"/>
            </w:pPr>
            <w:r>
              <w:rPr>
                <w:rFonts w:ascii="Times New Roman"/>
                <w:b w:val="false"/>
                <w:i w:val="false"/>
                <w:color w:val="000000"/>
                <w:sz w:val="20"/>
              </w:rPr>
              <w:t>
13</w:t>
            </w:r>
          </w:p>
          <w:bookmarkEnd w:id="5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-440145,8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440145,8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X сессиясының №70 шешіміне</w:t>
            </w:r>
            <w:r>
              <w:br/>
            </w:r>
            <w:r>
              <w:rPr>
                <w:rFonts w:ascii="Times New Roman"/>
                <w:b w:val="false"/>
                <w:i w:val="false"/>
                <w:color w:val="000000"/>
                <w:sz w:val="20"/>
              </w:rPr>
              <w:t>2-қосымша</w:t>
            </w:r>
          </w:p>
        </w:tc>
      </w:tr>
    </w:tbl>
    <w:bookmarkStart w:name="z272" w:id="60"/>
    <w:p>
      <w:pPr>
        <w:spacing w:after="0"/>
        <w:ind w:left="0"/>
        <w:jc w:val="left"/>
      </w:pPr>
      <w:r>
        <w:rPr>
          <w:rFonts w:ascii="Times New Roman"/>
          <w:b/>
          <w:i w:val="false"/>
          <w:color w:val="000000"/>
        </w:rPr>
        <w:t xml:space="preserve"> 2018 жылға арналған аудандық бюджет</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142"/>
        <w:gridCol w:w="1143"/>
        <w:gridCol w:w="6530"/>
        <w:gridCol w:w="26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61"/>
          <w:p>
            <w:pPr>
              <w:spacing w:after="20"/>
              <w:ind w:left="20"/>
              <w:jc w:val="both"/>
            </w:pPr>
            <w:r>
              <w:rPr>
                <w:rFonts w:ascii="Times New Roman"/>
                <w:b w:val="false"/>
                <w:i w:val="false"/>
                <w:color w:val="000000"/>
                <w:sz w:val="20"/>
              </w:rPr>
              <w:t>
Санаты</w:t>
            </w:r>
          </w:p>
          <w:bookmarkEnd w:id="61"/>
        </w:tc>
        <w:tc>
          <w:tcPr>
            <w:tcW w:w="6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11833847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62"/>
          <w:p>
            <w:pPr>
              <w:spacing w:after="20"/>
              <w:ind w:left="20"/>
              <w:jc w:val="both"/>
            </w:pPr>
            <w:r>
              <w:rPr>
                <w:rFonts w:ascii="Times New Roman"/>
                <w:b w:val="false"/>
                <w:i w:val="false"/>
                <w:color w:val="000000"/>
                <w:sz w:val="20"/>
              </w:rPr>
              <w:t>
1</w:t>
            </w:r>
          </w:p>
          <w:bookmarkEnd w:id="6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1396814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421027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63"/>
          <w:p>
            <w:pPr>
              <w:spacing w:after="20"/>
              <w:ind w:left="20"/>
              <w:jc w:val="both"/>
            </w:pPr>
            <w:r>
              <w:rPr>
                <w:rFonts w:ascii="Times New Roman"/>
                <w:b w:val="false"/>
                <w:i w:val="false"/>
                <w:color w:val="000000"/>
                <w:sz w:val="20"/>
              </w:rPr>
              <w:t>
2</w:t>
            </w:r>
          </w:p>
          <w:bookmarkEnd w:id="63"/>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64"/>
          <w:p>
            <w:pPr>
              <w:spacing w:after="20"/>
              <w:ind w:left="20"/>
              <w:jc w:val="both"/>
            </w:pPr>
            <w:r>
              <w:rPr>
                <w:rFonts w:ascii="Times New Roman"/>
                <w:b w:val="false"/>
                <w:i w:val="false"/>
                <w:color w:val="000000"/>
                <w:sz w:val="20"/>
              </w:rPr>
              <w:t>
3</w:t>
            </w:r>
          </w:p>
          <w:bookmarkEnd w:id="64"/>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65"/>
          <w:p>
            <w:pPr>
              <w:spacing w:after="20"/>
              <w:ind w:left="20"/>
              <w:jc w:val="both"/>
            </w:pPr>
            <w:r>
              <w:rPr>
                <w:rFonts w:ascii="Times New Roman"/>
                <w:b w:val="false"/>
                <w:i w:val="false"/>
                <w:color w:val="000000"/>
                <w:sz w:val="20"/>
              </w:rPr>
              <w:t>
4</w:t>
            </w:r>
          </w:p>
          <w:bookmarkEnd w:id="6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10391943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10391943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66"/>
          <w:p>
            <w:pPr>
              <w:spacing w:after="20"/>
              <w:ind w:left="20"/>
              <w:jc w:val="both"/>
            </w:pPr>
            <w:r>
              <w:rPr>
                <w:rFonts w:ascii="Times New Roman"/>
                <w:b w:val="false"/>
                <w:i w:val="false"/>
                <w:color w:val="000000"/>
                <w:sz w:val="20"/>
              </w:rPr>
              <w:t>
Функционалдық топ</w:t>
            </w:r>
          </w:p>
          <w:bookmarkEnd w:id="66"/>
        </w:tc>
        <w:tc>
          <w:tcPr>
            <w:tcW w:w="6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Атауы</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11833847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67"/>
          <w:p>
            <w:pPr>
              <w:spacing w:after="20"/>
              <w:ind w:left="20"/>
              <w:jc w:val="both"/>
            </w:pPr>
            <w:r>
              <w:rPr>
                <w:rFonts w:ascii="Times New Roman"/>
                <w:b w:val="false"/>
                <w:i w:val="false"/>
                <w:color w:val="000000"/>
                <w:sz w:val="20"/>
              </w:rPr>
              <w:t>
1</w:t>
            </w:r>
          </w:p>
          <w:bookmarkEnd w:id="67"/>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68"/>
          <w:p>
            <w:pPr>
              <w:spacing w:after="20"/>
              <w:ind w:left="20"/>
              <w:jc w:val="both"/>
            </w:pPr>
            <w:r>
              <w:rPr>
                <w:rFonts w:ascii="Times New Roman"/>
                <w:b w:val="false"/>
                <w:i w:val="false"/>
                <w:color w:val="000000"/>
                <w:sz w:val="20"/>
              </w:rPr>
              <w:t>
2</w:t>
            </w:r>
          </w:p>
          <w:bookmarkEnd w:id="6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69"/>
          <w:p>
            <w:pPr>
              <w:spacing w:after="20"/>
              <w:ind w:left="20"/>
              <w:jc w:val="both"/>
            </w:pPr>
            <w:r>
              <w:rPr>
                <w:rFonts w:ascii="Times New Roman"/>
                <w:b w:val="false"/>
                <w:i w:val="false"/>
                <w:color w:val="000000"/>
                <w:sz w:val="20"/>
              </w:rPr>
              <w:t>
3</w:t>
            </w:r>
          </w:p>
          <w:bookmarkEnd w:id="69"/>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70"/>
          <w:p>
            <w:pPr>
              <w:spacing w:after="20"/>
              <w:ind w:left="20"/>
              <w:jc w:val="both"/>
            </w:pPr>
            <w:r>
              <w:rPr>
                <w:rFonts w:ascii="Times New Roman"/>
                <w:b w:val="false"/>
                <w:i w:val="false"/>
                <w:color w:val="000000"/>
                <w:sz w:val="20"/>
              </w:rPr>
              <w:t>
4</w:t>
            </w:r>
          </w:p>
          <w:bookmarkEnd w:id="7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8409836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7029535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6783630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71"/>
          <w:p>
            <w:pPr>
              <w:spacing w:after="20"/>
              <w:ind w:left="20"/>
              <w:jc w:val="both"/>
            </w:pPr>
            <w:r>
              <w:rPr>
                <w:rFonts w:ascii="Times New Roman"/>
                <w:b w:val="false"/>
                <w:i w:val="false"/>
                <w:color w:val="000000"/>
                <w:sz w:val="20"/>
              </w:rPr>
              <w:t>
5</w:t>
            </w:r>
          </w:p>
          <w:bookmarkEnd w:id="7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72"/>
          <w:p>
            <w:pPr>
              <w:spacing w:after="20"/>
              <w:ind w:left="20"/>
              <w:jc w:val="both"/>
            </w:pPr>
            <w:r>
              <w:rPr>
                <w:rFonts w:ascii="Times New Roman"/>
                <w:b w:val="false"/>
                <w:i w:val="false"/>
                <w:color w:val="000000"/>
                <w:sz w:val="20"/>
              </w:rPr>
              <w:t>
6</w:t>
            </w:r>
          </w:p>
          <w:bookmarkEnd w:id="7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73"/>
          <w:p>
            <w:pPr>
              <w:spacing w:after="20"/>
              <w:ind w:left="20"/>
              <w:jc w:val="both"/>
            </w:pPr>
            <w:r>
              <w:rPr>
                <w:rFonts w:ascii="Times New Roman"/>
                <w:b w:val="false"/>
                <w:i w:val="false"/>
                <w:color w:val="000000"/>
                <w:sz w:val="20"/>
              </w:rPr>
              <w:t>
6</w:t>
            </w:r>
          </w:p>
          <w:bookmarkEnd w:id="73"/>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74"/>
          <w:p>
            <w:pPr>
              <w:spacing w:after="20"/>
              <w:ind w:left="20"/>
              <w:jc w:val="both"/>
            </w:pPr>
            <w:r>
              <w:rPr>
                <w:rFonts w:ascii="Times New Roman"/>
                <w:b w:val="false"/>
                <w:i w:val="false"/>
                <w:color w:val="000000"/>
                <w:sz w:val="20"/>
              </w:rPr>
              <w:t>
7</w:t>
            </w:r>
          </w:p>
          <w:bookmarkEnd w:id="74"/>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75"/>
          <w:p>
            <w:pPr>
              <w:spacing w:after="20"/>
              <w:ind w:left="20"/>
              <w:jc w:val="both"/>
            </w:pPr>
            <w:r>
              <w:rPr>
                <w:rFonts w:ascii="Times New Roman"/>
                <w:b w:val="false"/>
                <w:i w:val="false"/>
                <w:color w:val="000000"/>
                <w:sz w:val="20"/>
              </w:rPr>
              <w:t>
7</w:t>
            </w:r>
          </w:p>
          <w:bookmarkEnd w:id="7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76"/>
          <w:p>
            <w:pPr>
              <w:spacing w:after="20"/>
              <w:ind w:left="20"/>
              <w:jc w:val="both"/>
            </w:pPr>
            <w:r>
              <w:rPr>
                <w:rFonts w:ascii="Times New Roman"/>
                <w:b w:val="false"/>
                <w:i w:val="false"/>
                <w:color w:val="000000"/>
                <w:sz w:val="20"/>
              </w:rPr>
              <w:t>
8</w:t>
            </w:r>
          </w:p>
          <w:bookmarkEnd w:id="7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812427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77"/>
          <w:p>
            <w:pPr>
              <w:spacing w:after="20"/>
              <w:ind w:left="20"/>
              <w:jc w:val="both"/>
            </w:pPr>
            <w:r>
              <w:rPr>
                <w:rFonts w:ascii="Times New Roman"/>
                <w:b w:val="false"/>
                <w:i w:val="false"/>
                <w:color w:val="000000"/>
                <w:sz w:val="20"/>
              </w:rPr>
              <w:t>
10</w:t>
            </w:r>
          </w:p>
          <w:bookmarkEnd w:id="77"/>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78"/>
          <w:p>
            <w:pPr>
              <w:spacing w:after="20"/>
              <w:ind w:left="20"/>
              <w:jc w:val="both"/>
            </w:pPr>
            <w:r>
              <w:rPr>
                <w:rFonts w:ascii="Times New Roman"/>
                <w:b w:val="false"/>
                <w:i w:val="false"/>
                <w:color w:val="000000"/>
                <w:sz w:val="20"/>
              </w:rPr>
              <w:t>
11</w:t>
            </w:r>
          </w:p>
          <w:bookmarkEnd w:id="7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79"/>
          <w:p>
            <w:pPr>
              <w:spacing w:after="20"/>
              <w:ind w:left="20"/>
              <w:jc w:val="both"/>
            </w:pPr>
            <w:r>
              <w:rPr>
                <w:rFonts w:ascii="Times New Roman"/>
                <w:b w:val="false"/>
                <w:i w:val="false"/>
                <w:color w:val="000000"/>
                <w:sz w:val="20"/>
              </w:rPr>
              <w:t>
12</w:t>
            </w:r>
          </w:p>
          <w:bookmarkEnd w:id="79"/>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80"/>
          <w:p>
            <w:pPr>
              <w:spacing w:after="20"/>
              <w:ind w:left="20"/>
              <w:jc w:val="both"/>
            </w:pPr>
            <w:r>
              <w:rPr>
                <w:rFonts w:ascii="Times New Roman"/>
                <w:b w:val="false"/>
                <w:i w:val="false"/>
                <w:color w:val="000000"/>
                <w:sz w:val="20"/>
              </w:rPr>
              <w:t>
12</w:t>
            </w:r>
          </w:p>
          <w:bookmarkEnd w:id="8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81"/>
          <w:p>
            <w:pPr>
              <w:spacing w:after="20"/>
              <w:ind w:left="20"/>
              <w:jc w:val="both"/>
            </w:pPr>
            <w:r>
              <w:rPr>
                <w:rFonts w:ascii="Times New Roman"/>
                <w:b w:val="false"/>
                <w:i w:val="false"/>
                <w:color w:val="000000"/>
                <w:sz w:val="20"/>
              </w:rPr>
              <w:t>
13</w:t>
            </w:r>
          </w:p>
          <w:bookmarkEnd w:id="8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82"/>
          <w:p>
            <w:pPr>
              <w:spacing w:after="20"/>
              <w:ind w:left="20"/>
              <w:jc w:val="both"/>
            </w:pPr>
            <w:r>
              <w:rPr>
                <w:rFonts w:ascii="Times New Roman"/>
                <w:b w:val="false"/>
                <w:i w:val="false"/>
                <w:color w:val="000000"/>
                <w:sz w:val="20"/>
              </w:rPr>
              <w:t>
14</w:t>
            </w:r>
          </w:p>
          <w:bookmarkEnd w:id="8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83"/>
          <w:p>
            <w:pPr>
              <w:spacing w:after="20"/>
              <w:ind w:left="20"/>
              <w:jc w:val="both"/>
            </w:pPr>
            <w:r>
              <w:rPr>
                <w:rFonts w:ascii="Times New Roman"/>
                <w:b w:val="false"/>
                <w:i w:val="false"/>
                <w:color w:val="000000"/>
                <w:sz w:val="20"/>
              </w:rPr>
              <w:t>
15</w:t>
            </w:r>
          </w:p>
          <w:bookmarkEnd w:id="83"/>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84"/>
          <w:p>
            <w:pPr>
              <w:spacing w:after="20"/>
              <w:ind w:left="20"/>
              <w:jc w:val="both"/>
            </w:pPr>
            <w:r>
              <w:rPr>
                <w:rFonts w:ascii="Times New Roman"/>
                <w:b w:val="false"/>
                <w:i w:val="false"/>
                <w:color w:val="000000"/>
                <w:sz w:val="20"/>
              </w:rPr>
              <w:t>
5</w:t>
            </w:r>
          </w:p>
          <w:bookmarkEnd w:id="84"/>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85"/>
          <w:p>
            <w:pPr>
              <w:spacing w:after="20"/>
              <w:ind w:left="20"/>
              <w:jc w:val="both"/>
            </w:pPr>
            <w:r>
              <w:rPr>
                <w:rFonts w:ascii="Times New Roman"/>
                <w:b w:val="false"/>
                <w:i w:val="false"/>
                <w:color w:val="000000"/>
                <w:sz w:val="20"/>
              </w:rPr>
              <w:t>
7</w:t>
            </w:r>
          </w:p>
          <w:bookmarkEnd w:id="8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86"/>
          <w:p>
            <w:pPr>
              <w:spacing w:after="20"/>
              <w:ind w:left="20"/>
              <w:jc w:val="both"/>
            </w:pPr>
            <w:r>
              <w:rPr>
                <w:rFonts w:ascii="Times New Roman"/>
                <w:b w:val="false"/>
                <w:i w:val="false"/>
                <w:color w:val="000000"/>
                <w:sz w:val="20"/>
              </w:rPr>
              <w:t>
16</w:t>
            </w:r>
          </w:p>
          <w:bookmarkEnd w:id="8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Х сессиясының №70 шешіміне</w:t>
            </w:r>
            <w:r>
              <w:br/>
            </w:r>
            <w:r>
              <w:rPr>
                <w:rFonts w:ascii="Times New Roman"/>
                <w:b w:val="false"/>
                <w:i w:val="false"/>
                <w:color w:val="000000"/>
                <w:sz w:val="20"/>
              </w:rPr>
              <w:t>3-қосымша</w:t>
            </w:r>
          </w:p>
        </w:tc>
      </w:tr>
    </w:tbl>
    <w:bookmarkStart w:name="z474" w:id="87"/>
    <w:p>
      <w:pPr>
        <w:spacing w:after="0"/>
        <w:ind w:left="0"/>
        <w:jc w:val="left"/>
      </w:pPr>
      <w:r>
        <w:rPr>
          <w:rFonts w:ascii="Times New Roman"/>
          <w:b/>
          <w:i w:val="false"/>
          <w:color w:val="000000"/>
        </w:rPr>
        <w:t xml:space="preserve"> 2019 жылға арналған аудандық бюджет</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407"/>
        <w:gridCol w:w="1115"/>
        <w:gridCol w:w="6375"/>
        <w:gridCol w:w="25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88"/>
          <w:p>
            <w:pPr>
              <w:spacing w:after="20"/>
              <w:ind w:left="20"/>
              <w:jc w:val="both"/>
            </w:pPr>
            <w:r>
              <w:rPr>
                <w:rFonts w:ascii="Times New Roman"/>
                <w:b w:val="false"/>
                <w:i w:val="false"/>
                <w:color w:val="000000"/>
                <w:sz w:val="20"/>
              </w:rPr>
              <w:t>
Санаты</w:t>
            </w:r>
          </w:p>
          <w:bookmarkEnd w:id="88"/>
        </w:tc>
        <w:tc>
          <w:tcPr>
            <w:tcW w:w="6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12022103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89"/>
          <w:p>
            <w:pPr>
              <w:spacing w:after="20"/>
              <w:ind w:left="20"/>
              <w:jc w:val="both"/>
            </w:pPr>
            <w:r>
              <w:rPr>
                <w:rFonts w:ascii="Times New Roman"/>
                <w:b w:val="false"/>
                <w:i w:val="false"/>
                <w:color w:val="000000"/>
                <w:sz w:val="20"/>
              </w:rPr>
              <w:t>
1</w:t>
            </w:r>
          </w:p>
          <w:bookmarkEnd w:id="89"/>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1454893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331972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331972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442078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90"/>
          <w:p>
            <w:pPr>
              <w:spacing w:after="20"/>
              <w:ind w:left="20"/>
              <w:jc w:val="both"/>
            </w:pPr>
            <w:r>
              <w:rPr>
                <w:rFonts w:ascii="Times New Roman"/>
                <w:b w:val="false"/>
                <w:i w:val="false"/>
                <w:color w:val="000000"/>
                <w:sz w:val="20"/>
              </w:rPr>
              <w:t>
2</w:t>
            </w:r>
          </w:p>
          <w:bookmarkEnd w:id="90"/>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91"/>
          <w:p>
            <w:pPr>
              <w:spacing w:after="20"/>
              <w:ind w:left="20"/>
              <w:jc w:val="both"/>
            </w:pPr>
            <w:r>
              <w:rPr>
                <w:rFonts w:ascii="Times New Roman"/>
                <w:b w:val="false"/>
                <w:i w:val="false"/>
                <w:color w:val="000000"/>
                <w:sz w:val="20"/>
              </w:rPr>
              <w:t>
3</w:t>
            </w:r>
          </w:p>
          <w:bookmarkEnd w:id="91"/>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92"/>
          <w:p>
            <w:pPr>
              <w:spacing w:after="20"/>
              <w:ind w:left="20"/>
              <w:jc w:val="both"/>
            </w:pPr>
            <w:r>
              <w:rPr>
                <w:rFonts w:ascii="Times New Roman"/>
                <w:b w:val="false"/>
                <w:i w:val="false"/>
                <w:color w:val="000000"/>
                <w:sz w:val="20"/>
              </w:rPr>
              <w:t>
4</w:t>
            </w:r>
          </w:p>
          <w:bookmarkEnd w:id="92"/>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10519876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10519876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10519876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93"/>
          <w:p>
            <w:pPr>
              <w:spacing w:after="20"/>
              <w:ind w:left="20"/>
              <w:jc w:val="both"/>
            </w:pPr>
            <w:r>
              <w:rPr>
                <w:rFonts w:ascii="Times New Roman"/>
                <w:b w:val="false"/>
                <w:i w:val="false"/>
                <w:color w:val="000000"/>
                <w:sz w:val="20"/>
              </w:rPr>
              <w:t>
Функционалдық топ</w:t>
            </w:r>
          </w:p>
          <w:bookmarkEnd w:id="93"/>
        </w:tc>
        <w:tc>
          <w:tcPr>
            <w:tcW w:w="6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Атауы</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12022103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94"/>
          <w:p>
            <w:pPr>
              <w:spacing w:after="20"/>
              <w:ind w:left="20"/>
              <w:jc w:val="both"/>
            </w:pPr>
            <w:r>
              <w:rPr>
                <w:rFonts w:ascii="Times New Roman"/>
                <w:b w:val="false"/>
                <w:i w:val="false"/>
                <w:color w:val="000000"/>
                <w:sz w:val="20"/>
              </w:rPr>
              <w:t>
1</w:t>
            </w:r>
          </w:p>
          <w:bookmarkEnd w:id="94"/>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927410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157575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157575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528624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528624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95"/>
          <w:p>
            <w:pPr>
              <w:spacing w:after="20"/>
              <w:ind w:left="20"/>
              <w:jc w:val="both"/>
            </w:pPr>
            <w:r>
              <w:rPr>
                <w:rFonts w:ascii="Times New Roman"/>
                <w:b w:val="false"/>
                <w:i w:val="false"/>
                <w:color w:val="000000"/>
                <w:sz w:val="20"/>
              </w:rPr>
              <w:t>
2</w:t>
            </w:r>
          </w:p>
          <w:bookmarkEnd w:id="95"/>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96"/>
          <w:p>
            <w:pPr>
              <w:spacing w:after="20"/>
              <w:ind w:left="20"/>
              <w:jc w:val="both"/>
            </w:pPr>
            <w:r>
              <w:rPr>
                <w:rFonts w:ascii="Times New Roman"/>
                <w:b w:val="false"/>
                <w:i w:val="false"/>
                <w:color w:val="000000"/>
                <w:sz w:val="20"/>
              </w:rPr>
              <w:t>
3</w:t>
            </w:r>
          </w:p>
          <w:bookmarkEnd w:id="96"/>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97"/>
          <w:p>
            <w:pPr>
              <w:spacing w:after="20"/>
              <w:ind w:left="20"/>
              <w:jc w:val="both"/>
            </w:pPr>
            <w:r>
              <w:rPr>
                <w:rFonts w:ascii="Times New Roman"/>
                <w:b w:val="false"/>
                <w:i w:val="false"/>
                <w:color w:val="000000"/>
                <w:sz w:val="20"/>
              </w:rPr>
              <w:t>
4</w:t>
            </w:r>
          </w:p>
          <w:bookmarkEnd w:id="97"/>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8502550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189331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137389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137389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7126755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6879988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246767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98"/>
          <w:p>
            <w:pPr>
              <w:spacing w:after="20"/>
              <w:ind w:left="20"/>
              <w:jc w:val="both"/>
            </w:pPr>
            <w:r>
              <w:rPr>
                <w:rFonts w:ascii="Times New Roman"/>
                <w:b w:val="false"/>
                <w:i w:val="false"/>
                <w:color w:val="000000"/>
                <w:sz w:val="20"/>
              </w:rPr>
              <w:t>
5</w:t>
            </w:r>
          </w:p>
          <w:bookmarkEnd w:id="98"/>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99"/>
          <w:p>
            <w:pPr>
              <w:spacing w:after="20"/>
              <w:ind w:left="20"/>
              <w:jc w:val="both"/>
            </w:pPr>
            <w:r>
              <w:rPr>
                <w:rFonts w:ascii="Times New Roman"/>
                <w:b w:val="false"/>
                <w:i w:val="false"/>
                <w:color w:val="000000"/>
                <w:sz w:val="20"/>
              </w:rPr>
              <w:t>
6</w:t>
            </w:r>
          </w:p>
          <w:bookmarkEnd w:id="99"/>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358699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222545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100"/>
          <w:p>
            <w:pPr>
              <w:spacing w:after="20"/>
              <w:ind w:left="20"/>
              <w:jc w:val="both"/>
            </w:pPr>
            <w:r>
              <w:rPr>
                <w:rFonts w:ascii="Times New Roman"/>
                <w:b w:val="false"/>
                <w:i w:val="false"/>
                <w:color w:val="000000"/>
                <w:sz w:val="20"/>
              </w:rPr>
              <w:t>
7</w:t>
            </w:r>
          </w:p>
          <w:bookmarkEnd w:id="100"/>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535355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378417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101"/>
          <w:p>
            <w:pPr>
              <w:spacing w:after="20"/>
              <w:ind w:left="20"/>
              <w:jc w:val="both"/>
            </w:pPr>
            <w:r>
              <w:rPr>
                <w:rFonts w:ascii="Times New Roman"/>
                <w:b w:val="false"/>
                <w:i w:val="false"/>
                <w:color w:val="000000"/>
                <w:sz w:val="20"/>
              </w:rPr>
              <w:t>
8</w:t>
            </w:r>
          </w:p>
          <w:bookmarkEnd w:id="101"/>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822334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127570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102"/>
          <w:p>
            <w:pPr>
              <w:spacing w:after="20"/>
              <w:ind w:left="20"/>
              <w:jc w:val="both"/>
            </w:pPr>
            <w:r>
              <w:rPr>
                <w:rFonts w:ascii="Times New Roman"/>
                <w:b w:val="false"/>
                <w:i w:val="false"/>
                <w:color w:val="000000"/>
                <w:sz w:val="20"/>
              </w:rPr>
              <w:t>
10</w:t>
            </w:r>
          </w:p>
          <w:bookmarkEnd w:id="102"/>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172622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103"/>
          <w:p>
            <w:pPr>
              <w:spacing w:after="20"/>
              <w:ind w:left="20"/>
              <w:jc w:val="both"/>
            </w:pPr>
            <w:r>
              <w:rPr>
                <w:rFonts w:ascii="Times New Roman"/>
                <w:b w:val="false"/>
                <w:i w:val="false"/>
                <w:color w:val="000000"/>
                <w:sz w:val="20"/>
              </w:rPr>
              <w:t>
11</w:t>
            </w:r>
          </w:p>
          <w:bookmarkEnd w:id="103"/>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104"/>
          <w:p>
            <w:pPr>
              <w:spacing w:after="20"/>
              <w:ind w:left="20"/>
              <w:jc w:val="both"/>
            </w:pPr>
            <w:r>
              <w:rPr>
                <w:rFonts w:ascii="Times New Roman"/>
                <w:b w:val="false"/>
                <w:i w:val="false"/>
                <w:color w:val="000000"/>
                <w:sz w:val="20"/>
              </w:rPr>
              <w:t>
12</w:t>
            </w:r>
          </w:p>
          <w:bookmarkEnd w:id="104"/>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105"/>
          <w:p>
            <w:pPr>
              <w:spacing w:after="20"/>
              <w:ind w:left="20"/>
              <w:jc w:val="both"/>
            </w:pPr>
            <w:r>
              <w:rPr>
                <w:rFonts w:ascii="Times New Roman"/>
                <w:b w:val="false"/>
                <w:i w:val="false"/>
                <w:color w:val="000000"/>
                <w:sz w:val="20"/>
              </w:rPr>
              <w:t>
13</w:t>
            </w:r>
          </w:p>
          <w:bookmarkEnd w:id="105"/>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106"/>
          <w:p>
            <w:pPr>
              <w:spacing w:after="20"/>
              <w:ind w:left="20"/>
              <w:jc w:val="both"/>
            </w:pPr>
            <w:r>
              <w:rPr>
                <w:rFonts w:ascii="Times New Roman"/>
                <w:b w:val="false"/>
                <w:i w:val="false"/>
                <w:color w:val="000000"/>
                <w:sz w:val="20"/>
              </w:rPr>
              <w:t>
14</w:t>
            </w:r>
          </w:p>
          <w:bookmarkEnd w:id="106"/>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107"/>
          <w:p>
            <w:pPr>
              <w:spacing w:after="20"/>
              <w:ind w:left="20"/>
              <w:jc w:val="both"/>
            </w:pPr>
            <w:r>
              <w:rPr>
                <w:rFonts w:ascii="Times New Roman"/>
                <w:b w:val="false"/>
                <w:i w:val="false"/>
                <w:color w:val="000000"/>
                <w:sz w:val="20"/>
              </w:rPr>
              <w:t>
15</w:t>
            </w:r>
          </w:p>
          <w:bookmarkEnd w:id="107"/>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206031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206031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206031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108"/>
          <w:p>
            <w:pPr>
              <w:spacing w:after="20"/>
              <w:ind w:left="20"/>
              <w:jc w:val="both"/>
            </w:pPr>
            <w:r>
              <w:rPr>
                <w:rFonts w:ascii="Times New Roman"/>
                <w:b w:val="false"/>
                <w:i w:val="false"/>
                <w:color w:val="000000"/>
                <w:sz w:val="20"/>
              </w:rPr>
              <w:t>
5</w:t>
            </w:r>
          </w:p>
          <w:bookmarkEnd w:id="108"/>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09"/>
          <w:p>
            <w:pPr>
              <w:spacing w:after="20"/>
              <w:ind w:left="20"/>
              <w:jc w:val="both"/>
            </w:pPr>
            <w:r>
              <w:rPr>
                <w:rFonts w:ascii="Times New Roman"/>
                <w:b w:val="false"/>
                <w:i w:val="false"/>
                <w:color w:val="000000"/>
                <w:sz w:val="20"/>
              </w:rPr>
              <w:t>
7</w:t>
            </w:r>
          </w:p>
          <w:bookmarkEnd w:id="109"/>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10"/>
          <w:p>
            <w:pPr>
              <w:spacing w:after="20"/>
              <w:ind w:left="20"/>
              <w:jc w:val="both"/>
            </w:pPr>
            <w:r>
              <w:rPr>
                <w:rFonts w:ascii="Times New Roman"/>
                <w:b w:val="false"/>
                <w:i w:val="false"/>
                <w:color w:val="000000"/>
                <w:sz w:val="20"/>
              </w:rPr>
              <w:t>
16</w:t>
            </w:r>
          </w:p>
          <w:bookmarkEnd w:id="110"/>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Х сессиясының №70 шешіміне</w:t>
            </w:r>
            <w:r>
              <w:br/>
            </w:r>
            <w:r>
              <w:rPr>
                <w:rFonts w:ascii="Times New Roman"/>
                <w:b w:val="false"/>
                <w:i w:val="false"/>
                <w:color w:val="000000"/>
                <w:sz w:val="20"/>
              </w:rPr>
              <w:t>4-қосымша</w:t>
            </w:r>
          </w:p>
        </w:tc>
      </w:tr>
    </w:tbl>
    <w:bookmarkStart w:name="z676" w:id="111"/>
    <w:p>
      <w:pPr>
        <w:spacing w:after="0"/>
        <w:ind w:left="0"/>
        <w:jc w:val="left"/>
      </w:pPr>
      <w:r>
        <w:rPr>
          <w:rFonts w:ascii="Times New Roman"/>
          <w:b/>
          <w:i w:val="false"/>
          <w:color w:val="000000"/>
        </w:rPr>
        <w:t xml:space="preserve"> 2017 жылға арналған жергілікті бюджеттің атқарылуы процесінде секвестрлеуге жатпайтын жергілікті бюджеттік бағдарламалардың тізбесі</w:t>
      </w:r>
    </w:p>
    <w:bookmarkEnd w:id="111"/>
    <w:p>
      <w:pPr>
        <w:spacing w:after="0"/>
        <w:ind w:left="0"/>
        <w:jc w:val="both"/>
      </w:pPr>
      <w:r>
        <w:rPr>
          <w:rFonts w:ascii="Times New Roman"/>
          <w:b w:val="false"/>
          <w:i w:val="false"/>
          <w:color w:val="ff0000"/>
          <w:sz w:val="28"/>
        </w:rPr>
        <w:t xml:space="preserve">
      Ескерту. 4-қосымша жаңа редакцияда - Қызылорда облысы Қазалы аудандық мәслихатының 29.05.2017 </w:t>
      </w:r>
      <w:r>
        <w:rPr>
          <w:rFonts w:ascii="Times New Roman"/>
          <w:b w:val="false"/>
          <w:i w:val="false"/>
          <w:color w:val="ff0000"/>
          <w:sz w:val="28"/>
        </w:rPr>
        <w:t>№ 109</w:t>
      </w:r>
      <w:r>
        <w:rPr>
          <w:rFonts w:ascii="Times New Roman"/>
          <w:b w:val="false"/>
          <w:i w:val="false"/>
          <w:color w:val="ff0000"/>
          <w:sz w:val="28"/>
        </w:rPr>
        <w:t xml:space="preserve"> шешімімен (01.01.2017 жылдан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Х сессиясының №70 шешіміне</w:t>
            </w:r>
            <w:r>
              <w:br/>
            </w:r>
            <w:r>
              <w:rPr>
                <w:rFonts w:ascii="Times New Roman"/>
                <w:b w:val="false"/>
                <w:i w:val="false"/>
                <w:color w:val="000000"/>
                <w:sz w:val="20"/>
              </w:rPr>
              <w:t>5-қосымша</w:t>
            </w:r>
          </w:p>
        </w:tc>
      </w:tr>
    </w:tbl>
    <w:bookmarkStart w:name="z681" w:id="112"/>
    <w:p>
      <w:pPr>
        <w:spacing w:after="0"/>
        <w:ind w:left="0"/>
        <w:jc w:val="left"/>
      </w:pPr>
      <w:r>
        <w:rPr>
          <w:rFonts w:ascii="Times New Roman"/>
          <w:b/>
          <w:i w:val="false"/>
          <w:color w:val="000000"/>
        </w:rPr>
        <w:t xml:space="preserve"> 2017 жылға арналған аудандық бюджеттің бюджеттік даму бағдарламаларының және заңды тұлғалардың жарғылық капиталын қалыптастыру немесе ұлғайту тізбесі</w:t>
      </w:r>
    </w:p>
    <w:bookmarkEnd w:id="112"/>
    <w:p>
      <w:pPr>
        <w:spacing w:after="0"/>
        <w:ind w:left="0"/>
        <w:jc w:val="both"/>
      </w:pPr>
      <w:r>
        <w:rPr>
          <w:rFonts w:ascii="Times New Roman"/>
          <w:b w:val="false"/>
          <w:i w:val="false"/>
          <w:color w:val="ff0000"/>
          <w:sz w:val="28"/>
        </w:rPr>
        <w:t xml:space="preserve">
      Ескерту. 5-қосымша жаңа редакцияда - Қызылорда облысы Қазалы аудандық мәслихатының 23.02.2017 </w:t>
      </w:r>
      <w:r>
        <w:rPr>
          <w:rFonts w:ascii="Times New Roman"/>
          <w:b w:val="false"/>
          <w:i w:val="false"/>
          <w:color w:val="ff0000"/>
          <w:sz w:val="28"/>
        </w:rPr>
        <w:t>№ 86</w:t>
      </w:r>
      <w:r>
        <w:rPr>
          <w:rFonts w:ascii="Times New Roman"/>
          <w:b w:val="false"/>
          <w:i w:val="false"/>
          <w:color w:val="ff0000"/>
          <w:sz w:val="28"/>
        </w:rPr>
        <w:t xml:space="preserve"> шешімімен (01.01.2017 жылдан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2056"/>
        <w:gridCol w:w="2056"/>
        <w:gridCol w:w="66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инженерлік коммуникациялық инфрақұрылымдардың дамуы</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Х сессиясының №70 шешіміне</w:t>
            </w:r>
            <w:r>
              <w:br/>
            </w:r>
            <w:r>
              <w:rPr>
                <w:rFonts w:ascii="Times New Roman"/>
                <w:b w:val="false"/>
                <w:i w:val="false"/>
                <w:color w:val="000000"/>
                <w:sz w:val="20"/>
              </w:rPr>
              <w:t>6-қосымша</w:t>
            </w:r>
          </w:p>
        </w:tc>
      </w:tr>
    </w:tbl>
    <w:bookmarkStart w:name="z729" w:id="113"/>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2017 жылға арналған жеке жоспарларының қаржылар көлемі</w:t>
      </w:r>
    </w:p>
    <w:bookmarkEnd w:id="113"/>
    <w:p>
      <w:pPr>
        <w:spacing w:after="0"/>
        <w:ind w:left="0"/>
        <w:jc w:val="both"/>
      </w:pPr>
      <w:r>
        <w:rPr>
          <w:rFonts w:ascii="Times New Roman"/>
          <w:b w:val="false"/>
          <w:i w:val="false"/>
          <w:color w:val="ff0000"/>
          <w:sz w:val="28"/>
        </w:rPr>
        <w:t xml:space="preserve">
      Ескерту. 6-қосымша жаңа редакцияда - Қызылорда облысы Қазалы аудандық мәслихатының 29.11.2017 </w:t>
      </w:r>
      <w:r>
        <w:rPr>
          <w:rFonts w:ascii="Times New Roman"/>
          <w:b w:val="false"/>
          <w:i w:val="false"/>
          <w:color w:val="ff0000"/>
          <w:sz w:val="28"/>
        </w:rPr>
        <w:t>№ 143</w:t>
      </w:r>
      <w:r>
        <w:rPr>
          <w:rFonts w:ascii="Times New Roman"/>
          <w:b w:val="false"/>
          <w:i w:val="false"/>
          <w:color w:val="ff0000"/>
          <w:sz w:val="28"/>
        </w:rPr>
        <w:t xml:space="preserve"> шешімімен (01.01.2017 жылдан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483"/>
        <w:gridCol w:w="1484"/>
        <w:gridCol w:w="4612"/>
        <w:gridCol w:w="36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114"/>
          <w:p>
            <w:pPr>
              <w:spacing w:after="20"/>
              <w:ind w:left="20"/>
              <w:jc w:val="both"/>
            </w:pPr>
            <w:r>
              <w:rPr>
                <w:rFonts w:ascii="Times New Roman"/>
                <w:b w:val="false"/>
                <w:i w:val="false"/>
                <w:color w:val="000000"/>
                <w:sz w:val="20"/>
              </w:rPr>
              <w:t>
Функционалдық топ</w:t>
            </w:r>
          </w:p>
          <w:bookmarkEnd w:id="114"/>
        </w:tc>
        <w:tc>
          <w:tcPr>
            <w:tcW w:w="3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2607676,5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648404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648404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516294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24637,4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24645,4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21832,1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аппатары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1051875,5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1051875,5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717025,5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307134,5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289294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140051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198058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Х сессиясының №70 шешіміне</w:t>
            </w:r>
            <w:r>
              <w:br/>
            </w:r>
            <w:r>
              <w:rPr>
                <w:rFonts w:ascii="Times New Roman"/>
                <w:b w:val="false"/>
                <w:i w:val="false"/>
                <w:color w:val="000000"/>
                <w:sz w:val="20"/>
              </w:rPr>
              <w:t>7-қосымша</w:t>
            </w:r>
          </w:p>
        </w:tc>
      </w:tr>
    </w:tbl>
    <w:bookmarkStart w:name="z757" w:id="115"/>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2018 жылға арналған жеке жоспарларының қаржылар көлемі </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21"/>
        <w:gridCol w:w="1042"/>
        <w:gridCol w:w="1106"/>
        <w:gridCol w:w="829"/>
        <w:gridCol w:w="775"/>
        <w:gridCol w:w="908"/>
        <w:gridCol w:w="908"/>
        <w:gridCol w:w="908"/>
        <w:gridCol w:w="775"/>
        <w:gridCol w:w="908"/>
        <w:gridCol w:w="796"/>
        <w:gridCol w:w="641"/>
        <w:gridCol w:w="901"/>
        <w:gridCol w:w="90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бағдарламалар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116"/>
          <w:p>
            <w:pPr>
              <w:spacing w:after="20"/>
              <w:ind w:left="20"/>
              <w:jc w:val="both"/>
            </w:pPr>
            <w:r>
              <w:rPr>
                <w:rFonts w:ascii="Times New Roman"/>
                <w:b w:val="false"/>
                <w:i w:val="false"/>
                <w:color w:val="000000"/>
                <w:sz w:val="20"/>
              </w:rPr>
              <w:t>
1</w:t>
            </w:r>
          </w:p>
          <w:bookmarkEnd w:id="116"/>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117"/>
          <w:p>
            <w:pPr>
              <w:spacing w:after="20"/>
              <w:ind w:left="20"/>
              <w:jc w:val="both"/>
            </w:pPr>
            <w:r>
              <w:rPr>
                <w:rFonts w:ascii="Times New Roman"/>
                <w:b w:val="false"/>
                <w:i w:val="false"/>
                <w:color w:val="000000"/>
                <w:sz w:val="20"/>
              </w:rPr>
              <w:t>
1</w:t>
            </w:r>
          </w:p>
          <w:bookmarkEnd w:id="117"/>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1257406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325197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118"/>
          <w:p>
            <w:pPr>
              <w:spacing w:after="20"/>
              <w:ind w:left="20"/>
              <w:jc w:val="both"/>
            </w:pPr>
            <w:r>
              <w:rPr>
                <w:rFonts w:ascii="Times New Roman"/>
                <w:b w:val="false"/>
                <w:i w:val="false"/>
                <w:color w:val="000000"/>
                <w:sz w:val="20"/>
              </w:rPr>
              <w:t>
2</w:t>
            </w:r>
          </w:p>
          <w:bookmarkEnd w:id="118"/>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қаласы әкімінің аппараты" мемлекеттік мекемесі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119"/>
          <w:p>
            <w:pPr>
              <w:spacing w:after="20"/>
              <w:ind w:left="20"/>
              <w:jc w:val="both"/>
            </w:pPr>
            <w:r>
              <w:rPr>
                <w:rFonts w:ascii="Times New Roman"/>
                <w:b w:val="false"/>
                <w:i w:val="false"/>
                <w:color w:val="000000"/>
                <w:sz w:val="20"/>
              </w:rPr>
              <w:t>
3</w:t>
            </w:r>
          </w:p>
          <w:bookmarkEnd w:id="119"/>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120"/>
          <w:p>
            <w:pPr>
              <w:spacing w:after="20"/>
              <w:ind w:left="20"/>
              <w:jc w:val="both"/>
            </w:pPr>
            <w:r>
              <w:rPr>
                <w:rFonts w:ascii="Times New Roman"/>
                <w:b w:val="false"/>
                <w:i w:val="false"/>
                <w:color w:val="000000"/>
                <w:sz w:val="20"/>
              </w:rPr>
              <w:t>
4</w:t>
            </w:r>
          </w:p>
          <w:bookmarkEnd w:id="120"/>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121"/>
          <w:p>
            <w:pPr>
              <w:spacing w:after="20"/>
              <w:ind w:left="20"/>
              <w:jc w:val="both"/>
            </w:pPr>
            <w:r>
              <w:rPr>
                <w:rFonts w:ascii="Times New Roman"/>
                <w:b w:val="false"/>
                <w:i w:val="false"/>
                <w:color w:val="000000"/>
                <w:sz w:val="20"/>
              </w:rPr>
              <w:t>
5</w:t>
            </w:r>
          </w:p>
          <w:bookmarkEnd w:id="121"/>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122"/>
          <w:p>
            <w:pPr>
              <w:spacing w:after="20"/>
              <w:ind w:left="20"/>
              <w:jc w:val="both"/>
            </w:pPr>
            <w:r>
              <w:rPr>
                <w:rFonts w:ascii="Times New Roman"/>
                <w:b w:val="false"/>
                <w:i w:val="false"/>
                <w:color w:val="000000"/>
                <w:sz w:val="20"/>
              </w:rPr>
              <w:t>
6</w:t>
            </w:r>
          </w:p>
          <w:bookmarkEnd w:id="122"/>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"Бозкөл ауылдық округі әкімінің аппараты" мемлекеттік мекемесі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123"/>
          <w:p>
            <w:pPr>
              <w:spacing w:after="20"/>
              <w:ind w:left="20"/>
              <w:jc w:val="both"/>
            </w:pPr>
            <w:r>
              <w:rPr>
                <w:rFonts w:ascii="Times New Roman"/>
                <w:b w:val="false"/>
                <w:i w:val="false"/>
                <w:color w:val="000000"/>
                <w:sz w:val="20"/>
              </w:rPr>
              <w:t>
7</w:t>
            </w:r>
          </w:p>
          <w:bookmarkEnd w:id="123"/>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24"/>
          <w:p>
            <w:pPr>
              <w:spacing w:after="20"/>
              <w:ind w:left="20"/>
              <w:jc w:val="both"/>
            </w:pPr>
            <w:r>
              <w:rPr>
                <w:rFonts w:ascii="Times New Roman"/>
                <w:b w:val="false"/>
                <w:i w:val="false"/>
                <w:color w:val="000000"/>
                <w:sz w:val="20"/>
              </w:rPr>
              <w:t>
8</w:t>
            </w:r>
          </w:p>
          <w:bookmarkEnd w:id="124"/>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125"/>
          <w:p>
            <w:pPr>
              <w:spacing w:after="20"/>
              <w:ind w:left="20"/>
              <w:jc w:val="both"/>
            </w:pPr>
            <w:r>
              <w:rPr>
                <w:rFonts w:ascii="Times New Roman"/>
                <w:b w:val="false"/>
                <w:i w:val="false"/>
                <w:color w:val="000000"/>
                <w:sz w:val="20"/>
              </w:rPr>
              <w:t>
9</w:t>
            </w:r>
          </w:p>
          <w:bookmarkEnd w:id="125"/>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126"/>
          <w:p>
            <w:pPr>
              <w:spacing w:after="20"/>
              <w:ind w:left="20"/>
              <w:jc w:val="both"/>
            </w:pPr>
            <w:r>
              <w:rPr>
                <w:rFonts w:ascii="Times New Roman"/>
                <w:b w:val="false"/>
                <w:i w:val="false"/>
                <w:color w:val="000000"/>
                <w:sz w:val="20"/>
              </w:rPr>
              <w:t>
10</w:t>
            </w:r>
          </w:p>
          <w:bookmarkEnd w:id="126"/>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27"/>
          <w:p>
            <w:pPr>
              <w:spacing w:after="20"/>
              <w:ind w:left="20"/>
              <w:jc w:val="both"/>
            </w:pPr>
            <w:r>
              <w:rPr>
                <w:rFonts w:ascii="Times New Roman"/>
                <w:b w:val="false"/>
                <w:i w:val="false"/>
                <w:color w:val="000000"/>
                <w:sz w:val="20"/>
              </w:rPr>
              <w:t>
11</w:t>
            </w:r>
          </w:p>
          <w:bookmarkEnd w:id="127"/>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128"/>
          <w:p>
            <w:pPr>
              <w:spacing w:after="20"/>
              <w:ind w:left="20"/>
              <w:jc w:val="both"/>
            </w:pPr>
            <w:r>
              <w:rPr>
                <w:rFonts w:ascii="Times New Roman"/>
                <w:b w:val="false"/>
                <w:i w:val="false"/>
                <w:color w:val="000000"/>
                <w:sz w:val="20"/>
              </w:rPr>
              <w:t>
12</w:t>
            </w:r>
          </w:p>
          <w:bookmarkEnd w:id="128"/>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129"/>
          <w:p>
            <w:pPr>
              <w:spacing w:after="20"/>
              <w:ind w:left="20"/>
              <w:jc w:val="both"/>
            </w:pPr>
            <w:r>
              <w:rPr>
                <w:rFonts w:ascii="Times New Roman"/>
                <w:b w:val="false"/>
                <w:i w:val="false"/>
                <w:color w:val="000000"/>
                <w:sz w:val="20"/>
              </w:rPr>
              <w:t>
13</w:t>
            </w:r>
          </w:p>
          <w:bookmarkEnd w:id="129"/>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130"/>
          <w:p>
            <w:pPr>
              <w:spacing w:after="20"/>
              <w:ind w:left="20"/>
              <w:jc w:val="both"/>
            </w:pPr>
            <w:r>
              <w:rPr>
                <w:rFonts w:ascii="Times New Roman"/>
                <w:b w:val="false"/>
                <w:i w:val="false"/>
                <w:color w:val="000000"/>
                <w:sz w:val="20"/>
              </w:rPr>
              <w:t>
14</w:t>
            </w:r>
          </w:p>
          <w:bookmarkEnd w:id="130"/>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131"/>
          <w:p>
            <w:pPr>
              <w:spacing w:after="20"/>
              <w:ind w:left="20"/>
              <w:jc w:val="both"/>
            </w:pPr>
            <w:r>
              <w:rPr>
                <w:rFonts w:ascii="Times New Roman"/>
                <w:b w:val="false"/>
                <w:i w:val="false"/>
                <w:color w:val="000000"/>
                <w:sz w:val="20"/>
              </w:rPr>
              <w:t>
15</w:t>
            </w:r>
          </w:p>
          <w:bookmarkEnd w:id="131"/>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32"/>
          <w:p>
            <w:pPr>
              <w:spacing w:after="20"/>
              <w:ind w:left="20"/>
              <w:jc w:val="both"/>
            </w:pPr>
            <w:r>
              <w:rPr>
                <w:rFonts w:ascii="Times New Roman"/>
                <w:b w:val="false"/>
                <w:i w:val="false"/>
                <w:color w:val="000000"/>
                <w:sz w:val="20"/>
              </w:rPr>
              <w:t>
16</w:t>
            </w:r>
          </w:p>
          <w:bookmarkEnd w:id="132"/>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133"/>
          <w:p>
            <w:pPr>
              <w:spacing w:after="20"/>
              <w:ind w:left="20"/>
              <w:jc w:val="both"/>
            </w:pPr>
            <w:r>
              <w:rPr>
                <w:rFonts w:ascii="Times New Roman"/>
                <w:b w:val="false"/>
                <w:i w:val="false"/>
                <w:color w:val="000000"/>
                <w:sz w:val="20"/>
              </w:rPr>
              <w:t>
17</w:t>
            </w:r>
          </w:p>
          <w:bookmarkEnd w:id="133"/>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134"/>
          <w:p>
            <w:pPr>
              <w:spacing w:after="20"/>
              <w:ind w:left="20"/>
              <w:jc w:val="both"/>
            </w:pPr>
            <w:r>
              <w:rPr>
                <w:rFonts w:ascii="Times New Roman"/>
                <w:b w:val="false"/>
                <w:i w:val="false"/>
                <w:color w:val="000000"/>
                <w:sz w:val="20"/>
              </w:rPr>
              <w:t>
18</w:t>
            </w:r>
          </w:p>
          <w:bookmarkEnd w:id="134"/>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135"/>
          <w:p>
            <w:pPr>
              <w:spacing w:after="20"/>
              <w:ind w:left="20"/>
              <w:jc w:val="both"/>
            </w:pPr>
            <w:r>
              <w:rPr>
                <w:rFonts w:ascii="Times New Roman"/>
                <w:b w:val="false"/>
                <w:i w:val="false"/>
                <w:color w:val="000000"/>
                <w:sz w:val="20"/>
              </w:rPr>
              <w:t>
19</w:t>
            </w:r>
          </w:p>
          <w:bookmarkEnd w:id="135"/>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136"/>
          <w:p>
            <w:pPr>
              <w:spacing w:after="20"/>
              <w:ind w:left="20"/>
              <w:jc w:val="both"/>
            </w:pPr>
            <w:r>
              <w:rPr>
                <w:rFonts w:ascii="Times New Roman"/>
                <w:b w:val="false"/>
                <w:i w:val="false"/>
                <w:color w:val="000000"/>
                <w:sz w:val="20"/>
              </w:rPr>
              <w:t>
20</w:t>
            </w:r>
          </w:p>
          <w:bookmarkEnd w:id="136"/>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137"/>
          <w:p>
            <w:pPr>
              <w:spacing w:after="20"/>
              <w:ind w:left="20"/>
              <w:jc w:val="both"/>
            </w:pPr>
            <w:r>
              <w:rPr>
                <w:rFonts w:ascii="Times New Roman"/>
                <w:b w:val="false"/>
                <w:i w:val="false"/>
                <w:color w:val="000000"/>
                <w:sz w:val="20"/>
              </w:rPr>
              <w:t>
21</w:t>
            </w:r>
          </w:p>
          <w:bookmarkEnd w:id="137"/>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138"/>
          <w:p>
            <w:pPr>
              <w:spacing w:after="20"/>
              <w:ind w:left="20"/>
              <w:jc w:val="both"/>
            </w:pPr>
            <w:r>
              <w:rPr>
                <w:rFonts w:ascii="Times New Roman"/>
                <w:b w:val="false"/>
                <w:i w:val="false"/>
                <w:color w:val="000000"/>
                <w:sz w:val="20"/>
              </w:rPr>
              <w:t>
 </w:t>
            </w:r>
          </w:p>
          <w:bookmarkEnd w:id="138"/>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2576575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518585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919619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361683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Х сессиясының №70 шешіміне</w:t>
            </w:r>
            <w:r>
              <w:br/>
            </w:r>
            <w:r>
              <w:rPr>
                <w:rFonts w:ascii="Times New Roman"/>
                <w:b w:val="false"/>
                <w:i w:val="false"/>
                <w:color w:val="000000"/>
                <w:sz w:val="20"/>
              </w:rPr>
              <w:t>8-қосымша</w:t>
            </w:r>
          </w:p>
        </w:tc>
      </w:tr>
    </w:tbl>
    <w:bookmarkStart w:name="z786" w:id="139"/>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2019 жылға арналған жеке жоспарларының қаржылар көлемі </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21"/>
        <w:gridCol w:w="1042"/>
        <w:gridCol w:w="1106"/>
        <w:gridCol w:w="829"/>
        <w:gridCol w:w="775"/>
        <w:gridCol w:w="908"/>
        <w:gridCol w:w="908"/>
        <w:gridCol w:w="908"/>
        <w:gridCol w:w="775"/>
        <w:gridCol w:w="908"/>
        <w:gridCol w:w="796"/>
        <w:gridCol w:w="641"/>
        <w:gridCol w:w="901"/>
        <w:gridCol w:w="90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бағдарламалар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140"/>
          <w:p>
            <w:pPr>
              <w:spacing w:after="20"/>
              <w:ind w:left="20"/>
              <w:jc w:val="both"/>
            </w:pPr>
            <w:r>
              <w:rPr>
                <w:rFonts w:ascii="Times New Roman"/>
                <w:b w:val="false"/>
                <w:i w:val="false"/>
                <w:color w:val="000000"/>
                <w:sz w:val="20"/>
              </w:rPr>
              <w:t>
1</w:t>
            </w:r>
          </w:p>
          <w:bookmarkEnd w:id="140"/>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141"/>
          <w:p>
            <w:pPr>
              <w:spacing w:after="20"/>
              <w:ind w:left="20"/>
              <w:jc w:val="both"/>
            </w:pPr>
            <w:r>
              <w:rPr>
                <w:rFonts w:ascii="Times New Roman"/>
                <w:b w:val="false"/>
                <w:i w:val="false"/>
                <w:color w:val="000000"/>
                <w:sz w:val="20"/>
              </w:rPr>
              <w:t>
1</w:t>
            </w:r>
          </w:p>
          <w:bookmarkEnd w:id="141"/>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1285743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428267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341931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142"/>
          <w:p>
            <w:pPr>
              <w:spacing w:after="20"/>
              <w:ind w:left="20"/>
              <w:jc w:val="both"/>
            </w:pPr>
            <w:r>
              <w:rPr>
                <w:rFonts w:ascii="Times New Roman"/>
                <w:b w:val="false"/>
                <w:i w:val="false"/>
                <w:color w:val="000000"/>
                <w:sz w:val="20"/>
              </w:rPr>
              <w:t>
2</w:t>
            </w:r>
          </w:p>
          <w:bookmarkEnd w:id="142"/>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қаласы әкімінің аппараты" мемлекеттік мекемесі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143"/>
          <w:p>
            <w:pPr>
              <w:spacing w:after="20"/>
              <w:ind w:left="20"/>
              <w:jc w:val="both"/>
            </w:pPr>
            <w:r>
              <w:rPr>
                <w:rFonts w:ascii="Times New Roman"/>
                <w:b w:val="false"/>
                <w:i w:val="false"/>
                <w:color w:val="000000"/>
                <w:sz w:val="20"/>
              </w:rPr>
              <w:t>
3</w:t>
            </w:r>
          </w:p>
          <w:bookmarkEnd w:id="143"/>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144"/>
          <w:p>
            <w:pPr>
              <w:spacing w:after="20"/>
              <w:ind w:left="20"/>
              <w:jc w:val="both"/>
            </w:pPr>
            <w:r>
              <w:rPr>
                <w:rFonts w:ascii="Times New Roman"/>
                <w:b w:val="false"/>
                <w:i w:val="false"/>
                <w:color w:val="000000"/>
                <w:sz w:val="20"/>
              </w:rPr>
              <w:t>
4</w:t>
            </w:r>
          </w:p>
          <w:bookmarkEnd w:id="144"/>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145"/>
          <w:p>
            <w:pPr>
              <w:spacing w:after="20"/>
              <w:ind w:left="20"/>
              <w:jc w:val="both"/>
            </w:pPr>
            <w:r>
              <w:rPr>
                <w:rFonts w:ascii="Times New Roman"/>
                <w:b w:val="false"/>
                <w:i w:val="false"/>
                <w:color w:val="000000"/>
                <w:sz w:val="20"/>
              </w:rPr>
              <w:t>
5</w:t>
            </w:r>
          </w:p>
          <w:bookmarkEnd w:id="145"/>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146"/>
          <w:p>
            <w:pPr>
              <w:spacing w:after="20"/>
              <w:ind w:left="20"/>
              <w:jc w:val="both"/>
            </w:pPr>
            <w:r>
              <w:rPr>
                <w:rFonts w:ascii="Times New Roman"/>
                <w:b w:val="false"/>
                <w:i w:val="false"/>
                <w:color w:val="000000"/>
                <w:sz w:val="20"/>
              </w:rPr>
              <w:t>
6</w:t>
            </w:r>
          </w:p>
          <w:bookmarkEnd w:id="146"/>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"Бозкөл ауылдық округі әкімінің аппараты" мемлекеттік мекемесі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147"/>
          <w:p>
            <w:pPr>
              <w:spacing w:after="20"/>
              <w:ind w:left="20"/>
              <w:jc w:val="both"/>
            </w:pPr>
            <w:r>
              <w:rPr>
                <w:rFonts w:ascii="Times New Roman"/>
                <w:b w:val="false"/>
                <w:i w:val="false"/>
                <w:color w:val="000000"/>
                <w:sz w:val="20"/>
              </w:rPr>
              <w:t>
7</w:t>
            </w:r>
          </w:p>
          <w:bookmarkEnd w:id="147"/>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48"/>
          <w:p>
            <w:pPr>
              <w:spacing w:after="20"/>
              <w:ind w:left="20"/>
              <w:jc w:val="both"/>
            </w:pPr>
            <w:r>
              <w:rPr>
                <w:rFonts w:ascii="Times New Roman"/>
                <w:b w:val="false"/>
                <w:i w:val="false"/>
                <w:color w:val="000000"/>
                <w:sz w:val="20"/>
              </w:rPr>
              <w:t>
8</w:t>
            </w:r>
          </w:p>
          <w:bookmarkEnd w:id="148"/>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149"/>
          <w:p>
            <w:pPr>
              <w:spacing w:after="20"/>
              <w:ind w:left="20"/>
              <w:jc w:val="both"/>
            </w:pPr>
            <w:r>
              <w:rPr>
                <w:rFonts w:ascii="Times New Roman"/>
                <w:b w:val="false"/>
                <w:i w:val="false"/>
                <w:color w:val="000000"/>
                <w:sz w:val="20"/>
              </w:rPr>
              <w:t>
9</w:t>
            </w:r>
          </w:p>
          <w:bookmarkEnd w:id="149"/>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150"/>
          <w:p>
            <w:pPr>
              <w:spacing w:after="20"/>
              <w:ind w:left="20"/>
              <w:jc w:val="both"/>
            </w:pPr>
            <w:r>
              <w:rPr>
                <w:rFonts w:ascii="Times New Roman"/>
                <w:b w:val="false"/>
                <w:i w:val="false"/>
                <w:color w:val="000000"/>
                <w:sz w:val="20"/>
              </w:rPr>
              <w:t>
10</w:t>
            </w:r>
          </w:p>
          <w:bookmarkEnd w:id="150"/>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151"/>
          <w:p>
            <w:pPr>
              <w:spacing w:after="20"/>
              <w:ind w:left="20"/>
              <w:jc w:val="both"/>
            </w:pPr>
            <w:r>
              <w:rPr>
                <w:rFonts w:ascii="Times New Roman"/>
                <w:b w:val="false"/>
                <w:i w:val="false"/>
                <w:color w:val="000000"/>
                <w:sz w:val="20"/>
              </w:rPr>
              <w:t>
11</w:t>
            </w:r>
          </w:p>
          <w:bookmarkEnd w:id="151"/>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152"/>
          <w:p>
            <w:pPr>
              <w:spacing w:after="20"/>
              <w:ind w:left="20"/>
              <w:jc w:val="both"/>
            </w:pPr>
            <w:r>
              <w:rPr>
                <w:rFonts w:ascii="Times New Roman"/>
                <w:b w:val="false"/>
                <w:i w:val="false"/>
                <w:color w:val="000000"/>
                <w:sz w:val="20"/>
              </w:rPr>
              <w:t>
12</w:t>
            </w:r>
          </w:p>
          <w:bookmarkEnd w:id="152"/>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153"/>
          <w:p>
            <w:pPr>
              <w:spacing w:after="20"/>
              <w:ind w:left="20"/>
              <w:jc w:val="both"/>
            </w:pPr>
            <w:r>
              <w:rPr>
                <w:rFonts w:ascii="Times New Roman"/>
                <w:b w:val="false"/>
                <w:i w:val="false"/>
                <w:color w:val="000000"/>
                <w:sz w:val="20"/>
              </w:rPr>
              <w:t>
13</w:t>
            </w:r>
          </w:p>
          <w:bookmarkEnd w:id="153"/>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154"/>
          <w:p>
            <w:pPr>
              <w:spacing w:after="20"/>
              <w:ind w:left="20"/>
              <w:jc w:val="both"/>
            </w:pPr>
            <w:r>
              <w:rPr>
                <w:rFonts w:ascii="Times New Roman"/>
                <w:b w:val="false"/>
                <w:i w:val="false"/>
                <w:color w:val="000000"/>
                <w:sz w:val="20"/>
              </w:rPr>
              <w:t>
14</w:t>
            </w:r>
          </w:p>
          <w:bookmarkEnd w:id="154"/>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155"/>
          <w:p>
            <w:pPr>
              <w:spacing w:after="20"/>
              <w:ind w:left="20"/>
              <w:jc w:val="both"/>
            </w:pPr>
            <w:r>
              <w:rPr>
                <w:rFonts w:ascii="Times New Roman"/>
                <w:b w:val="false"/>
                <w:i w:val="false"/>
                <w:color w:val="000000"/>
                <w:sz w:val="20"/>
              </w:rPr>
              <w:t>
15</w:t>
            </w:r>
          </w:p>
          <w:bookmarkEnd w:id="155"/>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"Қарашенгел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56"/>
          <w:p>
            <w:pPr>
              <w:spacing w:after="20"/>
              <w:ind w:left="20"/>
              <w:jc w:val="both"/>
            </w:pPr>
            <w:r>
              <w:rPr>
                <w:rFonts w:ascii="Times New Roman"/>
                <w:b w:val="false"/>
                <w:i w:val="false"/>
                <w:color w:val="000000"/>
                <w:sz w:val="20"/>
              </w:rPr>
              <w:t>
16</w:t>
            </w:r>
          </w:p>
          <w:bookmarkEnd w:id="156"/>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57"/>
          <w:p>
            <w:pPr>
              <w:spacing w:after="20"/>
              <w:ind w:left="20"/>
              <w:jc w:val="both"/>
            </w:pPr>
            <w:r>
              <w:rPr>
                <w:rFonts w:ascii="Times New Roman"/>
                <w:b w:val="false"/>
                <w:i w:val="false"/>
                <w:color w:val="000000"/>
                <w:sz w:val="20"/>
              </w:rPr>
              <w:t>
17</w:t>
            </w:r>
          </w:p>
          <w:bookmarkEnd w:id="157"/>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158"/>
          <w:p>
            <w:pPr>
              <w:spacing w:after="20"/>
              <w:ind w:left="20"/>
              <w:jc w:val="both"/>
            </w:pPr>
            <w:r>
              <w:rPr>
                <w:rFonts w:ascii="Times New Roman"/>
                <w:b w:val="false"/>
                <w:i w:val="false"/>
                <w:color w:val="000000"/>
                <w:sz w:val="20"/>
              </w:rPr>
              <w:t>
18</w:t>
            </w:r>
          </w:p>
          <w:bookmarkEnd w:id="158"/>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159"/>
          <w:p>
            <w:pPr>
              <w:spacing w:after="20"/>
              <w:ind w:left="20"/>
              <w:jc w:val="both"/>
            </w:pPr>
            <w:r>
              <w:rPr>
                <w:rFonts w:ascii="Times New Roman"/>
                <w:b w:val="false"/>
                <w:i w:val="false"/>
                <w:color w:val="000000"/>
                <w:sz w:val="20"/>
              </w:rPr>
              <w:t>
19</w:t>
            </w:r>
          </w:p>
          <w:bookmarkEnd w:id="159"/>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160"/>
          <w:p>
            <w:pPr>
              <w:spacing w:after="20"/>
              <w:ind w:left="20"/>
              <w:jc w:val="both"/>
            </w:pPr>
            <w:r>
              <w:rPr>
                <w:rFonts w:ascii="Times New Roman"/>
                <w:b w:val="false"/>
                <w:i w:val="false"/>
                <w:color w:val="000000"/>
                <w:sz w:val="20"/>
              </w:rPr>
              <w:t>
20</w:t>
            </w:r>
          </w:p>
          <w:bookmarkEnd w:id="160"/>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61"/>
          <w:p>
            <w:pPr>
              <w:spacing w:after="20"/>
              <w:ind w:left="20"/>
              <w:jc w:val="both"/>
            </w:pPr>
            <w:r>
              <w:rPr>
                <w:rFonts w:ascii="Times New Roman"/>
                <w:b w:val="false"/>
                <w:i w:val="false"/>
                <w:color w:val="000000"/>
                <w:sz w:val="20"/>
              </w:rPr>
              <w:t>
21</w:t>
            </w:r>
          </w:p>
          <w:bookmarkEnd w:id="161"/>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 мемлекеттік мекемесі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162"/>
          <w:p>
            <w:pPr>
              <w:spacing w:after="20"/>
              <w:ind w:left="20"/>
              <w:jc w:val="both"/>
            </w:pPr>
            <w:r>
              <w:rPr>
                <w:rFonts w:ascii="Times New Roman"/>
                <w:b w:val="false"/>
                <w:i w:val="false"/>
                <w:color w:val="000000"/>
                <w:sz w:val="20"/>
              </w:rPr>
              <w:t>
 </w:t>
            </w:r>
          </w:p>
          <w:bookmarkEnd w:id="162"/>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2612494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528624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378417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