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be7db" w14:textId="adbe7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2016 жылғы 29 маусымдағы № 309 "2016 жылға арналған асыл тұқымды мал шаруашылығын дамытуды, мал шаруашылығының өнімділігін және өнім сапасын арттыруды субсидиялау бағыттарындағы субсидия көлемдерін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2016 жылғы 9 желтоқсандағы № 552 қаулысы. Қостанай облысы Әділет департаментінде 2016 жылғы 21 желтоқсанда № 6751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2014 жылғы 19 қарашадағы № 3-1/600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бекітіліген, Асыл тұқымды мал шаруашылығын дамытуды, мал шаруашылығының өнімділігін және өнім сапасын арттыруды субсидиялау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9987 болып тіркелген)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Қостанай облысы әкімдігінің 2016 жылғы 29 маусымдағы № 309 "2016 жылға арналған асыл тұқымды мал шаруашылығын дамытуды, мал шаруашылығының өнімділігін және өнім сапасын арттыруды субсидиялау бағыттарындағы субсидиялар көлемдерін бекіту туралы" (нормативтік құқықтық актілерді мемлекеттік тіркеу тізілімінде № 6541 болып тіркелген, 2016 жылғы 16 шілдедегі "Костанайские новости"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</w:t>
      </w:r>
      <w:r>
        <w:rPr>
          <w:rFonts w:ascii="Times New Roman"/>
          <w:b w:val="false"/>
          <w:i/>
          <w:color w:val="000000"/>
          <w:sz w:val="28"/>
        </w:rPr>
        <w:t>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қаулының орындалуын бақылау Қостанай облысы әкімінің жетекшілік ететін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 алғашқы ресми жарияланған күнінен кейін күнтізбелік он күн өткен соң қолданысқа енгізіледі және 2016 жылғы 1 желтоқсаннан бастап туындаған қатынастарға қолданылады.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552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309 қаулысымен бекітелген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асыл тұқымды мал шаруашылығын дамытуды, мал шаруашылығының өнімділігін және өнім сапасын арттыруды субсидиялау бағыттарындағы субсидиялар көлемдері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4159"/>
        <w:gridCol w:w="533"/>
        <w:gridCol w:w="2991"/>
        <w:gridCol w:w="3606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көлем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 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</w:t>
            </w:r>
          </w:p>
          <w:bookmarkEnd w:id="7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"/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(фермерлік), жеке қосалқы шаруашылықтарда және өндірістік кооперативтерде ірі қара малдың аналық басын қолдан ұрықтандыруды ұйымдастыру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9 334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бағыттағы мал шаруашылығы</w:t>
            </w:r>
          </w:p>
          <w:bookmarkEnd w:id="9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тұқымдық және селекциялық жұмыс жүргізу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1"/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тұкымдық түрлендірумен қамтылған ірі қара малдың аналық басы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68 599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1 234 782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12"/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ірі қара малдың аналық басы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20 146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402 920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13"/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табындарда етті бағыттағы тұқымдық бұқаларды күтіп-бағу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және селекциялық ірі қара малды сатып алу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5"/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асыл тұқымды ірі қара мал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3 682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567 028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16"/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импортталған асыл тұқымды және селекциялық ірі қара мал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Сиыр еті өндірісінің құнын арзандату: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8"/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деңгей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19"/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деңгей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60 111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20"/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деңгей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81 438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21"/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Бұқашықтарды бірінші өндіріс деңгейіндегі бордақылау алаңдарына өткізу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bookmarkEnd w:id="22"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2 558 330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бағыттағы мал шаруашылығы</w:t>
            </w:r>
          </w:p>
          <w:bookmarkEnd w:id="23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5"/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ірі қара малдың аналық басы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15 780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315 600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26"/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табындарда сүтті және қос бағыттағы тұқымдық бұқаларды күтіп-бағу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ірі қара мал сатып алу: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8"/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асыл тұқымды ірі қара мал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29"/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импортталған асыл тұқымды ірі қара мал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3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өндірісінің құнын арзандату: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31"/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деңгей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18 456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461 403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32"/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деңгей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25 492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382 381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33"/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деңгей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4 548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bookmarkEnd w:id="34"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1 256 696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бағыттағы құс шаруашылығы</w:t>
            </w:r>
          </w:p>
          <w:bookmarkEnd w:id="35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 еті өндірісінің құның арзандату: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37"/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деңгей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 бағыттағы құс шаруашылығы</w:t>
            </w:r>
          </w:p>
          <w:bookmarkEnd w:id="38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 жұмыртқа өндірісінің құнын арзандату: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40"/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деңгей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дана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265 536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796 608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41"/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деңгей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дана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78 905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bookmarkEnd w:id="42"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1 001 761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  <w:bookmarkEnd w:id="43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45"/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тұкымдық түрлендірумен қамтылған қойлардың аналық басы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11 373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46"/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еркек тоқтылар мен тұсақтарды сатып алу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4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еті (қозы еті) өндірісінің құнын арзандату: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48"/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деңгей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bookmarkEnd w:id="49"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  <w:bookmarkEnd w:id="50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1"/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жылқыларды сатып алу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2"/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еті өндірісінің құнын арзандату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53"/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Қымыз өндірісінің құнын арзандату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bookmarkEnd w:id="54"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шаруашылығы</w:t>
            </w:r>
          </w:p>
          <w:bookmarkEnd w:id="55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6"/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еті өндірісінің құнын арзандату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</w:t>
            </w:r>
          </w:p>
          <w:bookmarkEnd w:id="57"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5 108 668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