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fc558" w14:textId="e6fc5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Әулиекөл ауданы Федосеев ауылының аумағында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Сұлукөл селолық округі әкімінің 2016 жылғы 27 қыркүйектегі № 1 шешімі. Қостанай облысының Әділет департаментінде 2016 жылғы 7 қазанда № 6637 болып тіркелді. Күші жойылды - Қостанай облысы Әулиекөл ауданы Сұлукөл селолық округі әкімінің 2017 жылғы 30 қазандағы № 1 шешімімен</w:t>
      </w:r>
    </w:p>
    <w:p>
      <w:pPr>
        <w:spacing w:after="0"/>
        <w:ind w:left="0"/>
        <w:jc w:val="both"/>
      </w:pPr>
      <w:r>
        <w:rPr>
          <w:rFonts w:ascii="Times New Roman"/>
          <w:b w:val="false"/>
          <w:i w:val="false"/>
          <w:color w:val="ff0000"/>
          <w:sz w:val="28"/>
        </w:rPr>
        <w:t xml:space="preserve">
      Ескерту. Күші жойылды - Қостанай облысы Әулиекөл ауданы Сұлукөл селолық округі әкімінің 30.10.2017 </w:t>
      </w:r>
      <w:r>
        <w:rPr>
          <w:rFonts w:ascii="Times New Roman"/>
          <w:b w:val="false"/>
          <w:i w:val="false"/>
          <w:color w:val="ff0000"/>
          <w:sz w:val="28"/>
        </w:rPr>
        <w:t>№ 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еңгізіледі).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 бабы</w:t>
      </w:r>
      <w:r>
        <w:rPr>
          <w:rFonts w:ascii="Times New Roman"/>
          <w:b w:val="false"/>
          <w:i w:val="false"/>
          <w:color w:val="000000"/>
          <w:sz w:val="28"/>
        </w:rPr>
        <w:t xml:space="preserve"> 7) тармақшасына сәйкес және Әулиекөл ауданының "Қазақстан Республикасы Ауыл шаруашылығы министрлігі ветеринариялық бақылау және қадағалау комитетiнiң Әулиекөл аудандық аумақтық инспекциясы" мемлекеттік мекемесінің басшы міндетін атқарушының 2016 жылғы 25 тамыздағы № 309 ұсынысы негізінде Сұлукөл ауылдық округінің әкімі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1. Қостанай облысы Әулиекөл ауданы Федосеев ауылы аумағында ірі қара малдың бруцеллез ауруының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"Әулиекөл ауданы әкімдігінің ветеринария бөлімі" мемлекеттік мекемесіне (келісім бойынша), "Қазақстан Республикасы Ауыл шаруашылығы министрлігі Ветеринариялық бақылау және қадағалау комитетiнiң Әулиекөл аудандық аумақтық инспекциясы" мемлекеттік мекемесіне (келісім бойынша), "Қазақстан Республикасы Ұлттық экономика министрлігі Тұтынушылардың құқықтарын қорғау комитетінің Қостанай облысы тұтынушылардың құқықтарын қорғау департаментінің Әулиекөл аудандық тұтынушылардың құқықтарын қорғау басқармасы" республикалық мемлекеттік мекемесіне (келісім бойынша) анықталған эпизоотиялық ошақта ветеринариялық-санитариялық қолайлы жағдайға қол жеткізуге қажетті ветеринариялық-санитариялық іс-шаралар жүргізу ұсынылсын.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еңгізіледі.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Ибраев</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"Әулиекөл ауданы әкімдігінің</w:t>
      </w:r>
    </w:p>
    <w:bookmarkEnd w:id="5"/>
    <w:bookmarkStart w:name="z11" w:id="6"/>
    <w:p>
      <w:pPr>
        <w:spacing w:after="0"/>
        <w:ind w:left="0"/>
        <w:jc w:val="both"/>
      </w:pPr>
      <w:r>
        <w:rPr>
          <w:rFonts w:ascii="Times New Roman"/>
          <w:b w:val="false"/>
          <w:i w:val="false"/>
          <w:color w:val="000000"/>
          <w:sz w:val="28"/>
        </w:rPr>
        <w:t>
      ветеринария бөлімі" мемлекеттік</w:t>
      </w:r>
    </w:p>
    <w:bookmarkEnd w:id="6"/>
    <w:bookmarkStart w:name="z12" w:id="7"/>
    <w:p>
      <w:pPr>
        <w:spacing w:after="0"/>
        <w:ind w:left="0"/>
        <w:jc w:val="both"/>
      </w:pPr>
      <w:r>
        <w:rPr>
          <w:rFonts w:ascii="Times New Roman"/>
          <w:b w:val="false"/>
          <w:i w:val="false"/>
          <w:color w:val="000000"/>
          <w:sz w:val="28"/>
        </w:rPr>
        <w:t>
      мекемесінің басшысының</w:t>
      </w:r>
    </w:p>
    <w:bookmarkEnd w:id="7"/>
    <w:bookmarkStart w:name="z13" w:id="8"/>
    <w:p>
      <w:pPr>
        <w:spacing w:after="0"/>
        <w:ind w:left="0"/>
        <w:jc w:val="both"/>
      </w:pPr>
      <w:r>
        <w:rPr>
          <w:rFonts w:ascii="Times New Roman"/>
          <w:b w:val="false"/>
          <w:i w:val="false"/>
          <w:color w:val="000000"/>
          <w:sz w:val="28"/>
        </w:rPr>
        <w:t>
      міндетің атқарушы</w:t>
      </w:r>
    </w:p>
    <w:bookmarkEnd w:id="8"/>
    <w:bookmarkStart w:name="z14" w:id="9"/>
    <w:p>
      <w:pPr>
        <w:spacing w:after="0"/>
        <w:ind w:left="0"/>
        <w:jc w:val="both"/>
      </w:pPr>
      <w:r>
        <w:rPr>
          <w:rFonts w:ascii="Times New Roman"/>
          <w:b w:val="false"/>
          <w:i w:val="false"/>
          <w:color w:val="000000"/>
          <w:sz w:val="28"/>
        </w:rPr>
        <w:t>
      ______________________ С.Ж. Туралин</w:t>
      </w:r>
    </w:p>
    <w:bookmarkEnd w:id="9"/>
    <w:bookmarkStart w:name="z15" w:id="10"/>
    <w:p>
      <w:pPr>
        <w:spacing w:after="0"/>
        <w:ind w:left="0"/>
        <w:jc w:val="both"/>
      </w:pPr>
      <w:r>
        <w:rPr>
          <w:rFonts w:ascii="Times New Roman"/>
          <w:b w:val="false"/>
          <w:i w:val="false"/>
          <w:color w:val="000000"/>
          <w:sz w:val="28"/>
        </w:rPr>
        <w:t>
      2016 жылғы 27 қыркуйек</w:t>
      </w:r>
    </w:p>
    <w:bookmarkEnd w:id="10"/>
    <w:bookmarkStart w:name="z16" w:id="11"/>
    <w:p>
      <w:pPr>
        <w:spacing w:after="0"/>
        <w:ind w:left="0"/>
        <w:jc w:val="both"/>
      </w:pPr>
      <w:r>
        <w:rPr>
          <w:rFonts w:ascii="Times New Roman"/>
          <w:b w:val="false"/>
          <w:i w:val="false"/>
          <w:color w:val="000000"/>
          <w:sz w:val="28"/>
        </w:rPr>
        <w:t>
      "Қазақстан Республикасы Ауыл</w:t>
      </w:r>
    </w:p>
    <w:bookmarkEnd w:id="11"/>
    <w:bookmarkStart w:name="z17" w:id="12"/>
    <w:p>
      <w:pPr>
        <w:spacing w:after="0"/>
        <w:ind w:left="0"/>
        <w:jc w:val="both"/>
      </w:pPr>
      <w:r>
        <w:rPr>
          <w:rFonts w:ascii="Times New Roman"/>
          <w:b w:val="false"/>
          <w:i w:val="false"/>
          <w:color w:val="000000"/>
          <w:sz w:val="28"/>
        </w:rPr>
        <w:t>
      шаруашылығы министрлігі</w:t>
      </w:r>
    </w:p>
    <w:bookmarkEnd w:id="12"/>
    <w:bookmarkStart w:name="z18" w:id="13"/>
    <w:p>
      <w:pPr>
        <w:spacing w:after="0"/>
        <w:ind w:left="0"/>
        <w:jc w:val="both"/>
      </w:pPr>
      <w:r>
        <w:rPr>
          <w:rFonts w:ascii="Times New Roman"/>
          <w:b w:val="false"/>
          <w:i w:val="false"/>
          <w:color w:val="000000"/>
          <w:sz w:val="28"/>
        </w:rPr>
        <w:t>
      Ветеринариялық бақылау және</w:t>
      </w:r>
    </w:p>
    <w:bookmarkEnd w:id="13"/>
    <w:bookmarkStart w:name="z19" w:id="14"/>
    <w:p>
      <w:pPr>
        <w:spacing w:after="0"/>
        <w:ind w:left="0"/>
        <w:jc w:val="both"/>
      </w:pPr>
      <w:r>
        <w:rPr>
          <w:rFonts w:ascii="Times New Roman"/>
          <w:b w:val="false"/>
          <w:i w:val="false"/>
          <w:color w:val="000000"/>
          <w:sz w:val="28"/>
        </w:rPr>
        <w:t>
      қадағалау комитетiнiң Әулиекөл</w:t>
      </w:r>
    </w:p>
    <w:bookmarkEnd w:id="14"/>
    <w:bookmarkStart w:name="z20" w:id="15"/>
    <w:p>
      <w:pPr>
        <w:spacing w:after="0"/>
        <w:ind w:left="0"/>
        <w:jc w:val="both"/>
      </w:pPr>
      <w:r>
        <w:rPr>
          <w:rFonts w:ascii="Times New Roman"/>
          <w:b w:val="false"/>
          <w:i w:val="false"/>
          <w:color w:val="000000"/>
          <w:sz w:val="28"/>
        </w:rPr>
        <w:t>
      аудандық аумақтық инспекциясы"</w:t>
      </w:r>
    </w:p>
    <w:bookmarkEnd w:id="15"/>
    <w:bookmarkStart w:name="z21" w:id="16"/>
    <w:p>
      <w:pPr>
        <w:spacing w:after="0"/>
        <w:ind w:left="0"/>
        <w:jc w:val="both"/>
      </w:pPr>
      <w:r>
        <w:rPr>
          <w:rFonts w:ascii="Times New Roman"/>
          <w:b w:val="false"/>
          <w:i w:val="false"/>
          <w:color w:val="000000"/>
          <w:sz w:val="28"/>
        </w:rPr>
        <w:t>
      мемлекеттік мекемесінің басшысы</w:t>
      </w:r>
    </w:p>
    <w:bookmarkEnd w:id="16"/>
    <w:bookmarkStart w:name="z22" w:id="17"/>
    <w:p>
      <w:pPr>
        <w:spacing w:after="0"/>
        <w:ind w:left="0"/>
        <w:jc w:val="both"/>
      </w:pPr>
      <w:r>
        <w:rPr>
          <w:rFonts w:ascii="Times New Roman"/>
          <w:b w:val="false"/>
          <w:i w:val="false"/>
          <w:color w:val="000000"/>
          <w:sz w:val="28"/>
        </w:rPr>
        <w:t>
      ___________________ А.Т. Тайшибаев</w:t>
      </w:r>
    </w:p>
    <w:bookmarkEnd w:id="17"/>
    <w:bookmarkStart w:name="z23" w:id="18"/>
    <w:p>
      <w:pPr>
        <w:spacing w:after="0"/>
        <w:ind w:left="0"/>
        <w:jc w:val="both"/>
      </w:pPr>
      <w:r>
        <w:rPr>
          <w:rFonts w:ascii="Times New Roman"/>
          <w:b w:val="false"/>
          <w:i w:val="false"/>
          <w:color w:val="000000"/>
          <w:sz w:val="28"/>
        </w:rPr>
        <w:t>
      2016 жылғы 27 қыркуйек</w:t>
      </w:r>
    </w:p>
    <w:bookmarkEnd w:id="18"/>
    <w:bookmarkStart w:name="z24" w:id="19"/>
    <w:p>
      <w:pPr>
        <w:spacing w:after="0"/>
        <w:ind w:left="0"/>
        <w:jc w:val="both"/>
      </w:pPr>
      <w:r>
        <w:rPr>
          <w:rFonts w:ascii="Times New Roman"/>
          <w:b w:val="false"/>
          <w:i w:val="false"/>
          <w:color w:val="000000"/>
          <w:sz w:val="28"/>
        </w:rPr>
        <w:t>
      "Қазақстан Республикасы Ұлттық</w:t>
      </w:r>
    </w:p>
    <w:bookmarkEnd w:id="19"/>
    <w:bookmarkStart w:name="z25" w:id="20"/>
    <w:p>
      <w:pPr>
        <w:spacing w:after="0"/>
        <w:ind w:left="0"/>
        <w:jc w:val="both"/>
      </w:pPr>
      <w:r>
        <w:rPr>
          <w:rFonts w:ascii="Times New Roman"/>
          <w:b w:val="false"/>
          <w:i w:val="false"/>
          <w:color w:val="000000"/>
          <w:sz w:val="28"/>
        </w:rPr>
        <w:t>
      экономика министрлігі</w:t>
      </w:r>
    </w:p>
    <w:bookmarkEnd w:id="20"/>
    <w:bookmarkStart w:name="z26" w:id="21"/>
    <w:p>
      <w:pPr>
        <w:spacing w:after="0"/>
        <w:ind w:left="0"/>
        <w:jc w:val="both"/>
      </w:pPr>
      <w:r>
        <w:rPr>
          <w:rFonts w:ascii="Times New Roman"/>
          <w:b w:val="false"/>
          <w:i w:val="false"/>
          <w:color w:val="000000"/>
          <w:sz w:val="28"/>
        </w:rPr>
        <w:t>
      Тұтынушылардың құқықтарын</w:t>
      </w:r>
    </w:p>
    <w:bookmarkEnd w:id="21"/>
    <w:bookmarkStart w:name="z27" w:id="22"/>
    <w:p>
      <w:pPr>
        <w:spacing w:after="0"/>
        <w:ind w:left="0"/>
        <w:jc w:val="both"/>
      </w:pPr>
      <w:r>
        <w:rPr>
          <w:rFonts w:ascii="Times New Roman"/>
          <w:b w:val="false"/>
          <w:i w:val="false"/>
          <w:color w:val="000000"/>
          <w:sz w:val="28"/>
        </w:rPr>
        <w:t>
      қорғау комитетінің Қостанай облысы</w:t>
      </w:r>
    </w:p>
    <w:bookmarkEnd w:id="22"/>
    <w:bookmarkStart w:name="z28" w:id="23"/>
    <w:p>
      <w:pPr>
        <w:spacing w:after="0"/>
        <w:ind w:left="0"/>
        <w:jc w:val="both"/>
      </w:pPr>
      <w:r>
        <w:rPr>
          <w:rFonts w:ascii="Times New Roman"/>
          <w:b w:val="false"/>
          <w:i w:val="false"/>
          <w:color w:val="000000"/>
          <w:sz w:val="28"/>
        </w:rPr>
        <w:t>
      тұтынушылардың құқықтарын қорғау</w:t>
      </w:r>
    </w:p>
    <w:bookmarkEnd w:id="23"/>
    <w:bookmarkStart w:name="z29" w:id="24"/>
    <w:p>
      <w:pPr>
        <w:spacing w:after="0"/>
        <w:ind w:left="0"/>
        <w:jc w:val="both"/>
      </w:pPr>
      <w:r>
        <w:rPr>
          <w:rFonts w:ascii="Times New Roman"/>
          <w:b w:val="false"/>
          <w:i w:val="false"/>
          <w:color w:val="000000"/>
          <w:sz w:val="28"/>
        </w:rPr>
        <w:t>
      департаментінің Әулиекөл аудандық</w:t>
      </w:r>
    </w:p>
    <w:bookmarkEnd w:id="24"/>
    <w:bookmarkStart w:name="z30" w:id="25"/>
    <w:p>
      <w:pPr>
        <w:spacing w:after="0"/>
        <w:ind w:left="0"/>
        <w:jc w:val="both"/>
      </w:pPr>
      <w:r>
        <w:rPr>
          <w:rFonts w:ascii="Times New Roman"/>
          <w:b w:val="false"/>
          <w:i w:val="false"/>
          <w:color w:val="000000"/>
          <w:sz w:val="28"/>
        </w:rPr>
        <w:t>
      тұтынушылардың құқықтарын қорғау</w:t>
      </w:r>
    </w:p>
    <w:bookmarkEnd w:id="25"/>
    <w:bookmarkStart w:name="z31" w:id="26"/>
    <w:p>
      <w:pPr>
        <w:spacing w:after="0"/>
        <w:ind w:left="0"/>
        <w:jc w:val="both"/>
      </w:pPr>
      <w:r>
        <w:rPr>
          <w:rFonts w:ascii="Times New Roman"/>
          <w:b w:val="false"/>
          <w:i w:val="false"/>
          <w:color w:val="000000"/>
          <w:sz w:val="28"/>
        </w:rPr>
        <w:t>
      басқармасы" республикалық</w:t>
      </w:r>
    </w:p>
    <w:bookmarkEnd w:id="26"/>
    <w:bookmarkStart w:name="z32" w:id="27"/>
    <w:p>
      <w:pPr>
        <w:spacing w:after="0"/>
        <w:ind w:left="0"/>
        <w:jc w:val="both"/>
      </w:pPr>
      <w:r>
        <w:rPr>
          <w:rFonts w:ascii="Times New Roman"/>
          <w:b w:val="false"/>
          <w:i w:val="false"/>
          <w:color w:val="000000"/>
          <w:sz w:val="28"/>
        </w:rPr>
        <w:t>
      мемлекеттік мекемесінің басшысы</w:t>
      </w:r>
    </w:p>
    <w:bookmarkEnd w:id="27"/>
    <w:bookmarkStart w:name="z33" w:id="28"/>
    <w:p>
      <w:pPr>
        <w:spacing w:after="0"/>
        <w:ind w:left="0"/>
        <w:jc w:val="both"/>
      </w:pPr>
      <w:r>
        <w:rPr>
          <w:rFonts w:ascii="Times New Roman"/>
          <w:b w:val="false"/>
          <w:i w:val="false"/>
          <w:color w:val="000000"/>
          <w:sz w:val="28"/>
        </w:rPr>
        <w:t>
      ______________________ Е.Г. Дуйсенов</w:t>
      </w:r>
    </w:p>
    <w:bookmarkEnd w:id="28"/>
    <w:bookmarkStart w:name="z34" w:id="29"/>
    <w:p>
      <w:pPr>
        <w:spacing w:after="0"/>
        <w:ind w:left="0"/>
        <w:jc w:val="both"/>
      </w:pPr>
      <w:r>
        <w:rPr>
          <w:rFonts w:ascii="Times New Roman"/>
          <w:b w:val="false"/>
          <w:i w:val="false"/>
          <w:color w:val="000000"/>
          <w:sz w:val="28"/>
        </w:rPr>
        <w:t>
      2016 жылғы 27 қыркуйек</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