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1451" w14:textId="d561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2016-2018 жылдарға арналған бюджеті туралы" Солтүстік Қазақстан облысы Мағжан Жұмабаев ауданы мәслихатының 2015 жылғы 23 желтоқсандағы № 45-1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2016 жылғы 3 қарашадағы № 6-1 шешімі. Солтүстік Қазақстан облысының Әділет департаментінде 2016 жылғы 18 қарашада № 3934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"Солтүстік Қазақстан облысы Мағжан Жұмабаев ауданының 2016-2018 жылдарға арналған бюджеті туралы" Солтүстік Қазақстан облысы Мағжан Жұмабаев ауданы мәслихатының 2015 жылғы 23 желтоқсандағы № 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13 қаңтарда № 3550 болып тіркелді, "Мағжан жұлдызы" аудандық газетінде 2016 жылғы 22 қаңтарда, "Вести" аудандық газетінде 2016 жылғы 22 қаңтарда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2016-2018 жылдарға, соның ішінде 2016 жылға арналған бюджеті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3 894 319,2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–504 980,0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10 292,1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35 075,0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3 343 972,1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3 893 547,9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7 239,5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9 545,0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2 305,5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31 519,0: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31 519,0;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(- 37 987,2)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(профицитті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37 987,2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 түсімдері –9 545,0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–2 305,5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қаражаттардың пайдаланылатын қалдықтары – 30 747,7.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мазмұнды 16, 17, 18-тармақшалармен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энзоотиялық ауруларға қарсы профилактикалық 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Надежка ауылындағы су тарату желілері құрылысына арналған жобалық-сметалық құжаттама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цифрлық білім беру инфрақұрылымын құруға.".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Мағжан Жұмабаев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Сағындықова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Мағжан Жұмабаев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3 қарашадағы № 6-1 шешіміне №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45-1 шешіміне № 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1061"/>
        <w:gridCol w:w="942"/>
        <w:gridCol w:w="5286"/>
        <w:gridCol w:w="4391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3 894 319,2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ұсталмайтын кірістерден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ұсталмайтын кірістерден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83"/>
        <w:gridCol w:w="183"/>
        <w:gridCol w:w="367"/>
        <w:gridCol w:w="377"/>
        <w:gridCol w:w="1104"/>
        <w:gridCol w:w="1109"/>
        <w:gridCol w:w="4"/>
        <w:gridCol w:w="2"/>
        <w:gridCol w:w="4940"/>
        <w:gridCol w:w="324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3 893 547,9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тексеру және халыққа психолого-медико-педагогикалық кеңес беру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мен жастарға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асырау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абаттандыру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тұрғын-үй қорының сақтауын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мекендердің 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жайғастыру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жастар үшін қызметтік тұрғын үй салу, инженерлік-коммуникациялық инфрақұрылымды дамыту және жатақханалар салу,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Малдарды жерлеу орындарының (биотермикалық шұңқырлар) қызмет етуін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бойынша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(пайда)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тапшылығын (профицитті қолдануды)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3 қарашадағы № 6-1 шешіміне №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45-1 шешіміне № 4-қосымша</w:t>
            </w:r>
          </w:p>
        </w:tc>
      </w:tr>
    </w:tbl>
    <w:bookmarkStart w:name="z2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2016 жылға арналған </w:t>
      </w:r>
    </w:p>
    <w:bookmarkEnd w:id="1"/>
    <w:bookmarkStart w:name="z2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5177"/>
        <w:gridCol w:w="3293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абаттандыру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625"/>
        <w:gridCol w:w="1390"/>
        <w:gridCol w:w="1625"/>
        <w:gridCol w:w="1391"/>
        <w:gridCol w:w="1626"/>
        <w:gridCol w:w="1626"/>
        <w:gridCol w:w="162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833"/>
        <w:gridCol w:w="1568"/>
        <w:gridCol w:w="1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788"/>
        <w:gridCol w:w="921"/>
        <w:gridCol w:w="788"/>
        <w:gridCol w:w="788"/>
        <w:gridCol w:w="921"/>
        <w:gridCol w:w="921"/>
        <w:gridCol w:w="921"/>
        <w:gridCol w:w="921"/>
        <w:gridCol w:w="921"/>
        <w:gridCol w:w="921"/>
        <w:gridCol w:w="921"/>
        <w:gridCol w:w="10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