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b141" w14:textId="551b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Майкомген ауылдық округі әкімінің 2016 жылғы 5 қыркүйектегі № 12 шешімі. Атырау облысының Әділет департаментінде 2016 жылғы 23 қыркүйекте № 3617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 және Атырау облыстық ономастика комиссиясының 2016 жылғы 13 сәуірдегі қорытындысы негізінде Майкөмген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Майкөмген ауылдық округі, Майкөмген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№1 көшеге- "Қуанғали Қуатбаев"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№2 көшеге - "Тобанияз Әлниязұлы"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№3 көшеге - "Сүйінғара Үргенішбайұлы"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№4 көшеге - "Досан батыр"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№5 көшеге - "Ақтан Керейұлы"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№6 көшеге - "Айнымас"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№7 көшеге - "Қарашүңгіл"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№8 көшеге - "Қисымбай"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№9 көшеге - "Төлес"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№10 көшеге - "Үркер"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№11 көшеге - "Әділет"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№12 көшеге - "Даңқ"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№13 көшеге - "Мұса Баймұқанов"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№14 көшеге - "Қайырғали Смағұловтың"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Майкөмген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