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68a93" w14:textId="1868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"Оңтүстік Қазақстан облысының табиғи ресурстар және табиғат пайдалануды реттеу басқармасы" мемлекеттік мекемесі туралы ережені бекіту туралы" Оңтүстік Қазақстан облысы әкімдігінің 2014 жылғы 31 қазандағы № 352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облыстық әкімдігінің 2016 жылғы 18 наурыздағы № 72 қаулысы. Оңтүстік Қазақстан облысының Әділет департаментінде 2016 жылғы 13 сәуірде № 3707 болып тіркелді. Күші жойылды - Оңтүстік Қазақстан облыстық әкімдігінің 2016 жылғы 16 мамырдағы № 136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Оңтүстік Қазақстан облыстық әкімдігінің 16.05.2016 № 136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17-бабының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Оңтүстік Қазақстан облысы әкімдігінің 2014 жылғы 31 қазандағы № 352 "Оңтүстік Қазақстан облысының табиғи ресурстар және табиғат пайдалануды реттеу басқармасы" мемлекеттік мекемесі туралы ережені бекіту туралы" (Нормативтік құқықтық актілерді мемлекеттік тіркеу тізілімінде № 2883 тіркелген, 2014 жылғы 14 қарашада "Оңтүстік Қазақстан"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Жалпы ережелер"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Заңды тұлғаның орналасқан жері: Қазақстан Республикасы, Оңтүстік Қазақстан облысы, Шымкент қаласы, Қаратау ауданы, Нұрсәт тұрғын үй алабы, Астана даңғылы, 10-құрылыс, пошталық индексі 160023.";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Мемлекеттік органның миссиясы, негізгі міндеттері, функциялары, құқықтары мен міндеттері" деген </w:t>
      </w:r>
      <w:r>
        <w:rPr>
          <w:rFonts w:ascii="Times New Roman"/>
          <w:b w:val="false"/>
          <w:i w:val="false"/>
          <w:color w:val="000000"/>
          <w:sz w:val="28"/>
        </w:rPr>
        <w:t>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2), 7), 48), 49), 81)-тармақшалар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жобалау-сметалық құжаттама бойынша жүргізілген мемлекеттік экологиялық және санитариялық-эпидемиологиялық сараптамалардың, сондай-ақ ведомстводан тыс кешенді сараптама қорытындыларының негізінде, өз құзыреті шегінде кәсіпорындарды, құрылыстарды және өзге де объектілерді салуға, реконструкциялауға (кеңейтуге, техникалық қайта жарақтандыруға, жаңғыртуға) немесе күрделі жөндеуге тыйым салу немесе рұқсат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қоршаған ортаны қорғау саласындағы жұмыстарды орындауды және қызметтер көрсетуді жүзеге асыратын сыртқы сарапшыларды (жеке және заңды тұлғаларды) сараптамалық жұмыстар жүргiзуге тарту;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екі және одан да көп облыс аумағында орналасқан балық шаруашылығы су айдындарында ғылыми-зерттеу үшін аулау, сондай-ақ сирек кездесетін және құрып бара жатқан жануарлар түрін қоспағанда, жануарлар әлемін пайдалануға рұқсат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республикалық маңызы бар мемлекеттiк табиғи-қорық қоры объектiлерiнiң тiзбесi, ерекше қорғалатын табиғи аумақтар жүйесi мен экологиялық желiлерді дамыту, республикалық және жергiлiктi маңызы бар ерекше қорғалатын табиғи аумақтарды құру және кеңейту жөнiндегi ұсыныстарды уәкiлеттi органға енгiзу;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81) жер қойнауын мемлекеттік геологиялық зерттеу жөніндегі жұмыстарды жүргізуге арналған жобалау-сметалық құжаттаманың сараптамасын қоспағанда, барлаумен немесе өндірумен байланысты емес жерасты құрылыстарын салуға және (немесе) пайдалануға арналған, елді мекендерді шаруашылық-ауыз сумен жабдықтау үшін жерасты суларына арналған кең таралған пайдалы қазбалар бойынша жобалау құжаттарына сараптама жүргізуді ұйымдастыру";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88) тармақшаның орыс тіліндегі мәтініне өзгеріс енгізіледі, қазақ тіліндегі мәтіні өзгертілмейді;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16), 20), 33), 47), 53), 62)-тармақшалардың орыс тіліндегі мәтініне өзгеріс енгізіледі, қазақ тіліндегі мәтіні өзгертілмейді;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66)-тармақшадағы "сумен жабдықтау және су бұру"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71)-тармақшадағы "елді мекендерді сумен жабдықтау, су бұру жөніндегі"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76)-тармақшадағы "конкурсқа шақыртуға" деген сөздер "тендерге немесе аукционға шығаруға"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85)-тармақшаның орыс тіліндегі мәтіні өзгертілмейді, қазақ тіліндегі мәтіні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"85) пайдалы қазбалар жатқан алаңдарда құрылыс салуға, сондай-ақ олар жатқан орындарда жерасты құрылыстарын орналастыруға рұқсат беру;".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мынадай мазмұндағы 92), 93), 94), 95)-тармақшалармен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"92) болашақ құрылыс учаскесі астындағы жер қойнауында пайдалы қазбалардың жоқ немесе оның аз мөлшерде екендігі туралы қорытынды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93) кең таралған пайдалы қазбаларды барлау және өндіру, барлаумен және өндірумен байланысты емес жерасты құрылыстарын салу және (немесе) пайдалану үшін берілген жер қойнауының учаскелеріне арналған сервитуттарды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94) өз құзыреті шегінде жер қойнауын пайдалану жөніндегі операцияларды жүргізу үшін берілген жер және су учаскелерінің қорғалуын, жер қойнауын пайдаланушының экологиялық қауіпсіздік талаптарын сақтауын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95) келісімшарт жасасу кезінде өңір халқының әлеуметтік-экономикалық және экологиялық мүдделерінің сақталумен байланысты мәселелерді шешу үшін жер қойнауын пайдаланушымен келіссөздерге қатысу.".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осы қаулыны Оңтүстік Қазақстан облысының аумағында таратылатын мерзімді баспа басылымдарында және "Әділет" ақпараттық-құқықтық жүйесінде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осы қаулыны Оңтүстік Қазақстан облысы әкімдігінің интернет-ресурсына орналастыруын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С. Қаныбековке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Б.Атамқұлов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Жылқышиев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Қаныбеков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С. Тұяқбаев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Е. 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Ұ. 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Абдуллаев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К. 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