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54b9" w14:textId="7705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2015 жылғы 15 желтоқсандағы № 47-410-V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аудандық мәслихатының 2016 жылғы 29 қарашадағы № 7-70-VI шешiмi. Оңтүстiк Қазақстан облысының Әдiлет департаментiнде 2016 жылғы 29 қарашада № 3889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"Оңтүстік Қазақстан облыстық мәслихатының 2015 жылғы 9 желтоқсандағы № 44/351-V "2016-2018 жылдарға арналған облыстық бюджет туралы" шешіміне өзгерістер мен толықтырулар енгізу туралы" Оңтүстік Қазақстан облыстық мәслихатының 2016 жылғы 18 қарашадағы № 7/67-VI Нормативтік құқықтық актілерді мемлекеттік тіркеу тізілімінде № 3881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Сарыағаш аудандық мәслихатының 2015 жылғы 15 желтоқсандағы № 47-410-V "2016-2018 жылдарға арналған аудандық бюджет туралы" (Нормативтік құқықтық актілерді мемлекеттік тіркеу тізілімінде № 3490 тіркелген, 2016 жылғы 15 қаңтарда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Сарыағаш ауданының 2016-2018 жылдарға арналған аудандық бюджеті 1, 2 және 3 -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35 724 173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2 901 536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75 642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50 128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32 696 867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36 959 180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141 837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157 736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15 899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-1 376 844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қаржыландыру–1 376 844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157 736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15 899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- 1 235 007 мың теңге.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Р.Дүйсенов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№ 47-410-V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 да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 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 емес активтерді 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2"/>
        <w:gridCol w:w="5078"/>
        <w:gridCol w:w="32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мұқтажы үшін жер участкелерін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заңнамасымен қарастырылған жағдайларда жалпы сипаттағы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-1 376 844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№ 47-410-V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8"/>
        <w:gridCol w:w="653"/>
        <w:gridCol w:w="5485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 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 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16 470 438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10 039 047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№ 47-410-V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8"/>
        <w:gridCol w:w="653"/>
        <w:gridCol w:w="5485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 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 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 салынатын 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 және қызметтерге 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меншіктен түсетін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 емес 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 капиталды сатудан түсетін 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 материалдық емес 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 басқарудың жоғары тұрған органдарынан түсетiн 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 кредиттерді 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№ 47-410-V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әрбір аудандық маңызы бар қаланың, кенттің және ауылдық округтердiң бюджеттiк бағдарламалары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548"/>
        <w:gridCol w:w="1330"/>
        <w:gridCol w:w="1330"/>
        <w:gridCol w:w="4863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Бозай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2016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7-70-VI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№ 47-410-V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трансферттердің аудандық маңызы бар қалалар, ауылдар, кенттер, ауылдық округтер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2928"/>
        <w:gridCol w:w="6958"/>
      </w:tblGrid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Ақжар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Бозай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