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1811" w14:textId="9431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атаусыз көшесіне Бейімбет Майлиннің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2017 жылғы 30 мамырдағы № 173 қаулысы және Ақтөбе облыстық мәслихатының 2017 жылғы 30 мамырдағы № 146 шешімі. Ақтөбе облысының Әділет департаментінде 2017 жылғы 4 шілдеде № 5572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Қазақстан Республикасы Үкіметінің 2014 жылғы 24 ақпандағы "Әкімшілік-аумақтық бірліктерге, елді мекендердің құрамдас бөліктеріне атау беру, оларды қайта атау, сондай-ақ олардың атауларының транскрипциясын нақтылау мен өзгерту кезінде тиісті аумақ халқының пікірін ескеру қағидаларын бекіту туралы" № 138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жанындағы Республикалық ономастика комиссиясының 2016 жылғы 20 желтоқсандағы қорытындысына, Ақтөбе қалалық мәслихатының тұрақты комиссиясының өткізілген көпшілік тыңдауының хаттамасына сәйкес,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бірлескен әкімдіктің қаулысына және мәслихаттың шешіміне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атаусыз көшесіне Бейімбет Майлиннің есімі берілсін.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бірлескен әкімдіктің қаулысының және мәслихаттың шешімінің орындалуын бақылау облыс әкімінің орынбасары Е.Ж.Нұрғалиевке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бірлескен әкімдіктің қаулысы және мәслихаттың шешімі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мамырдағы № 173/146 Ақтөбе облысының әкімдігінің бірлескен қаулысына және мәслихатының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қаласының атаусыз көшесіне Бейімбет Майлиннің есімін беру туралы схемалық карта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0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