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859c" w14:textId="b648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көшесіне Ілияс Жансүгіровтың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2017 жылғы 30 мамырдағы № 171 қаулысы және Ақтөбе облысы мәслихатының 2017 жылғы 30 мамырдағы № 144 шешімі. Ақтөбе облысының Әділет департаментінде 2017 жылғы 4 шілдеде № 5579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атаусыз көшесіне Ілияс Жансүгіровтың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 Нұрғалиевке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171/144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атаусыз көшесіне Ілияс Жансүгіровтың есімін беру туралы схемалық карта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