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bb38" w14:textId="cf4b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әкімінің 2008 жылғы 22 желтоқсандағы № 1 "Қызылжар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Қызылжар ауылдық округі әкімінің 2017 жылғы 16 қарашадағы № 1 шешімі. Ақтөбе облысының Әділет департаментінде 2017 жылғы 29 қарашада № 5709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ауылдық округі әкімінің 2008 жылғы 22 желтоқсандағы № 1 "Қызылжар ауылдық округінің елді мекендерінің көшелеріне атау беру туралы" (нормативтік құқықтық актілерді мемлекеттік тіркеу тізілімінде № 3-8-69 болып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