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7ae70" w14:textId="2e7ae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Ұйғыр ауданының Құрмет грамотасымен наградтау туралы Ережесін бекіту туралы</w:t>
      </w:r>
    </w:p>
    <w:p>
      <w:pPr>
        <w:spacing w:after="0"/>
        <w:ind w:left="0"/>
        <w:jc w:val="both"/>
      </w:pPr>
      <w:r>
        <w:rPr>
          <w:rFonts w:ascii="Times New Roman"/>
          <w:b w:val="false"/>
          <w:i w:val="false"/>
          <w:color w:val="000000"/>
          <w:sz w:val="28"/>
        </w:rPr>
        <w:t>Алматы облысы Ұйғыр аудандық мәслихатының 2017 жылғы 3 қарашадағы № 6-21-132 шешімі. Алматы облысы Әділет департаментінде 2017 жылы 22 қарашада № 4389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 Заңының 6-бабының 1-тармағының </w:t>
      </w:r>
      <w:r>
        <w:rPr>
          <w:rFonts w:ascii="Times New Roman"/>
          <w:b w:val="false"/>
          <w:i w:val="false"/>
          <w:color w:val="000000"/>
          <w:sz w:val="28"/>
        </w:rPr>
        <w:t>12-3) тармақшасына</w:t>
      </w:r>
      <w:r>
        <w:rPr>
          <w:rFonts w:ascii="Times New Roman"/>
          <w:b w:val="false"/>
          <w:i w:val="false"/>
          <w:color w:val="000000"/>
          <w:sz w:val="28"/>
        </w:rPr>
        <w:t xml:space="preserve"> сәйкес, Ұйғыр аудандық мәслихаты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Ұйғыр ауданының Құрмет грамотасымен наградтау туралы Ережесі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шешімнің орындалуын бақылау Ұйғыр аудандық мәслихаты аппаратының басшысы Манапова Арзигуль Гопуровнаға жүктелсін.</w:t>
      </w:r>
    </w:p>
    <w:bookmarkEnd w:id="2"/>
    <w:bookmarkStart w:name="z7"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кейiн күнтiзбелiк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Болатұлы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Есжан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Ұйғыр аудандық мәслихатының 2017 жылғы "03" қарашадағы № 6-21-132 шешімімен бекітілген қосымша</w:t>
            </w:r>
          </w:p>
        </w:tc>
      </w:tr>
    </w:tbl>
    <w:bookmarkStart w:name="z13" w:id="4"/>
    <w:p>
      <w:pPr>
        <w:spacing w:after="0"/>
        <w:ind w:left="0"/>
        <w:jc w:val="left"/>
      </w:pPr>
      <w:r>
        <w:rPr>
          <w:rFonts w:ascii="Times New Roman"/>
          <w:b/>
          <w:i w:val="false"/>
          <w:color w:val="000000"/>
        </w:rPr>
        <w:t xml:space="preserve"> Ұйғыр ауданының Құрмет грамотасымен наградтау туралы ереже</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Ұйғыр ауданының Құрмет грамотасымен наградтау туралы ереже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Ұйғыр ауданының Құрмет грамотасымен наградтау тәртібін айқындайды.</w:t>
      </w:r>
    </w:p>
    <w:bookmarkEnd w:id="6"/>
    <w:bookmarkStart w:name="z16" w:id="7"/>
    <w:p>
      <w:pPr>
        <w:spacing w:after="0"/>
        <w:ind w:left="0"/>
        <w:jc w:val="both"/>
      </w:pPr>
      <w:r>
        <w:rPr>
          <w:rFonts w:ascii="Times New Roman"/>
          <w:b w:val="false"/>
          <w:i w:val="false"/>
          <w:color w:val="000000"/>
          <w:sz w:val="28"/>
        </w:rPr>
        <w:t>
      2. Ұйғыр ауданының Құрмет грамотасы (бұдан әрі - Құрмет грамотасы) маңызды моральдық ынталандыру, азаматтардың жемісті қызметін қоғамның мойындауын білдіру болып табылады.</w:t>
      </w:r>
    </w:p>
    <w:bookmarkEnd w:id="7"/>
    <w:bookmarkStart w:name="z17" w:id="8"/>
    <w:p>
      <w:pPr>
        <w:spacing w:after="0"/>
        <w:ind w:left="0"/>
        <w:jc w:val="both"/>
      </w:pPr>
      <w:r>
        <w:rPr>
          <w:rFonts w:ascii="Times New Roman"/>
          <w:b w:val="false"/>
          <w:i w:val="false"/>
          <w:color w:val="000000"/>
          <w:sz w:val="28"/>
        </w:rPr>
        <w:t>
      3. Құрмет грамотасымен қызмет саласында кем дегенде 5 жыл қызмет өтілі бар Қазақстан Республикасының азаматтары мен шетел азаматтары экономикадағы, әлеуметтiк саладағы, ғылымдағы, мәдениеттегi, бiлiм берудегi, денсаулық сақтаудағы, әскери және мемлекеттiк қызметтегi, қоғамдық, мемлекеттiк, қайырымдылық қызметтегi елеулi жетiстiктерi үшiн наградталады.</w:t>
      </w:r>
    </w:p>
    <w:bookmarkEnd w:id="8"/>
    <w:bookmarkStart w:name="z18" w:id="9"/>
    <w:p>
      <w:pPr>
        <w:spacing w:after="0"/>
        <w:ind w:left="0"/>
        <w:jc w:val="left"/>
      </w:pPr>
      <w:r>
        <w:rPr>
          <w:rFonts w:ascii="Times New Roman"/>
          <w:b/>
          <w:i w:val="false"/>
          <w:color w:val="000000"/>
        </w:rPr>
        <w:t xml:space="preserve"> 2. Құрмет грамотасымен наградтау тәртібі</w:t>
      </w:r>
    </w:p>
    <w:bookmarkEnd w:id="9"/>
    <w:bookmarkStart w:name="z19" w:id="10"/>
    <w:p>
      <w:pPr>
        <w:spacing w:after="0"/>
        <w:ind w:left="0"/>
        <w:jc w:val="both"/>
      </w:pPr>
      <w:r>
        <w:rPr>
          <w:rFonts w:ascii="Times New Roman"/>
          <w:b w:val="false"/>
          <w:i w:val="false"/>
          <w:color w:val="000000"/>
          <w:sz w:val="28"/>
        </w:rPr>
        <w:t>
      4. Ұйғыр ауданы әкіміне наградтауға ұсынысты жергілікті өкілді және атқарушы органдар, шығармашылық одақтар, еңбек ұжымдары және басқа да ұйымдар енгізеді.</w:t>
      </w:r>
    </w:p>
    <w:bookmarkEnd w:id="10"/>
    <w:bookmarkStart w:name="z20" w:id="11"/>
    <w:p>
      <w:pPr>
        <w:spacing w:after="0"/>
        <w:ind w:left="0"/>
        <w:jc w:val="both"/>
      </w:pPr>
      <w:r>
        <w:rPr>
          <w:rFonts w:ascii="Times New Roman"/>
          <w:b w:val="false"/>
          <w:i w:val="false"/>
          <w:color w:val="000000"/>
          <w:sz w:val="28"/>
        </w:rPr>
        <w:t>
      5. Құрмет грамотасымен наградтау туралы қолдау хат тегін, атын, әкесінің атын (болған жағдайда), туылған күнін, жұмыс орнын (жарғылық құжаттарына сәйкес ұйымның толық атауын және қолдау хат енгізілген күндегі атқаратын лауазымының толық атауын көрсете отырып), білімі туралы мәліметтерді, еңбек қызметі туралы, наградалары мен құрметті атақтары туралы мәліметтерді көрсете отырып мемлекеттік және орыс тілдерінде рәсімделеді.</w:t>
      </w:r>
    </w:p>
    <w:bookmarkEnd w:id="11"/>
    <w:bookmarkStart w:name="z21" w:id="12"/>
    <w:p>
      <w:pPr>
        <w:spacing w:after="0"/>
        <w:ind w:left="0"/>
        <w:jc w:val="both"/>
      </w:pPr>
      <w:r>
        <w:rPr>
          <w:rFonts w:ascii="Times New Roman"/>
          <w:b w:val="false"/>
          <w:i w:val="false"/>
          <w:color w:val="000000"/>
          <w:sz w:val="28"/>
        </w:rPr>
        <w:t>
      6. Дұрыс рәсімделмеген және наградтауға дейін он жұмыс күннен кем мерзімде келіп түскен қолдау хат Ұйғыр ауданы әкімінің қарауына қабылданбайды.</w:t>
      </w:r>
    </w:p>
    <w:bookmarkEnd w:id="12"/>
    <w:bookmarkStart w:name="z22" w:id="13"/>
    <w:p>
      <w:pPr>
        <w:spacing w:after="0"/>
        <w:ind w:left="0"/>
        <w:jc w:val="both"/>
      </w:pPr>
      <w:r>
        <w:rPr>
          <w:rFonts w:ascii="Times New Roman"/>
          <w:b w:val="false"/>
          <w:i w:val="false"/>
          <w:color w:val="000000"/>
          <w:sz w:val="28"/>
        </w:rPr>
        <w:t>
      7. Кезекті наградаға ұсыну алдыңғы наградттау күнінен бастап бес жыл өткен соң ғана мүмкін.</w:t>
      </w:r>
    </w:p>
    <w:bookmarkEnd w:id="13"/>
    <w:bookmarkStart w:name="z23" w:id="14"/>
    <w:p>
      <w:pPr>
        <w:spacing w:after="0"/>
        <w:ind w:left="0"/>
        <w:jc w:val="both"/>
      </w:pPr>
      <w:r>
        <w:rPr>
          <w:rFonts w:ascii="Times New Roman"/>
          <w:b w:val="false"/>
          <w:i w:val="false"/>
          <w:color w:val="000000"/>
          <w:sz w:val="28"/>
        </w:rPr>
        <w:t>
      8. Құрмет грамотасын тапсыру салтанатты түрде жүргізіледі.</w:t>
      </w:r>
    </w:p>
    <w:bookmarkEnd w:id="14"/>
    <w:bookmarkStart w:name="z24" w:id="15"/>
    <w:p>
      <w:pPr>
        <w:spacing w:after="0"/>
        <w:ind w:left="0"/>
        <w:jc w:val="both"/>
      </w:pPr>
      <w:r>
        <w:rPr>
          <w:rFonts w:ascii="Times New Roman"/>
          <w:b w:val="false"/>
          <w:i w:val="false"/>
          <w:color w:val="000000"/>
          <w:sz w:val="28"/>
        </w:rPr>
        <w:t>
      Құрмет грамотасын Ұйғыр ауданының әкімі тапсырады, сондай-ақ Ұйғыр ауданы әкімінің атынан және оның тапсыруы бойынша Құрмет грамотасын Ұйғыр ауданының әкімі уәкілдік берген басқа да тұлғалар тапсыра алады. </w:t>
      </w:r>
    </w:p>
    <w:bookmarkEnd w:id="15"/>
    <w:bookmarkStart w:name="z25" w:id="16"/>
    <w:p>
      <w:pPr>
        <w:spacing w:after="0"/>
        <w:ind w:left="0"/>
        <w:jc w:val="both"/>
      </w:pPr>
      <w:r>
        <w:rPr>
          <w:rFonts w:ascii="Times New Roman"/>
          <w:b w:val="false"/>
          <w:i w:val="false"/>
          <w:color w:val="000000"/>
          <w:sz w:val="28"/>
        </w:rPr>
        <w:t>
      9. Құрмет грамотасына Ұйғыр ауданы әкімінің қолы қойылады.</w:t>
      </w:r>
    </w:p>
    <w:bookmarkEnd w:id="16"/>
    <w:bookmarkStart w:name="z26" w:id="17"/>
    <w:p>
      <w:pPr>
        <w:spacing w:after="0"/>
        <w:ind w:left="0"/>
        <w:jc w:val="both"/>
      </w:pPr>
      <w:r>
        <w:rPr>
          <w:rFonts w:ascii="Times New Roman"/>
          <w:b w:val="false"/>
          <w:i w:val="false"/>
          <w:color w:val="000000"/>
          <w:sz w:val="28"/>
        </w:rPr>
        <w:t>
      10. Құжаттарды жүргізуді және есепке алуды Ұйғыр ауданы әкімінің аппаратымен жүзеге асырылады.</w:t>
      </w:r>
    </w:p>
    <w:bookmarkEnd w:id="17"/>
    <w:bookmarkStart w:name="z27" w:id="18"/>
    <w:p>
      <w:pPr>
        <w:spacing w:after="0"/>
        <w:ind w:left="0"/>
        <w:jc w:val="both"/>
      </w:pPr>
      <w:r>
        <w:rPr>
          <w:rFonts w:ascii="Times New Roman"/>
          <w:b w:val="false"/>
          <w:i w:val="false"/>
          <w:color w:val="000000"/>
          <w:sz w:val="28"/>
        </w:rPr>
        <w:t>
      11. Құрмет грамотасының тапсырылғаны туралы тапсыру хаттамасы жасалады, награданы тапсырған тұлғанын қолы қойылады және награданы тапсырған органның мөрімен бекітіледі және үш жұмыс күні ішінде Ұйғыр ауданы әкімі аппаратына жолданады.</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