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82c53" w14:textId="c982c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кооперативтерінің тексеру одақтарының ауыл шаруашылығы кооперативтерінің ішкі аудитін жүргізуге арналған шығындарын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2017 жылғы 31 тамыздағы № 185 қаулысы. Жамбыл облысы Әділет департаментінде 2017 жылғы 22 қыркүйекте № 3528 болып тіркелді. Күші жойылды - Жамбыл облысы әкімдігінің 2020 жылғы 12 қазандағы № 226 қаулысымен</w:t>
      </w:r>
    </w:p>
    <w:p>
      <w:pPr>
        <w:spacing w:after="0"/>
        <w:ind w:left="0"/>
        <w:jc w:val="both"/>
      </w:pPr>
      <w:bookmarkStart w:name="z3" w:id="0"/>
      <w:r>
        <w:rPr>
          <w:rFonts w:ascii="Times New Roman"/>
          <w:b w:val="false"/>
          <w:i w:val="false"/>
          <w:color w:val="ff0000"/>
          <w:sz w:val="28"/>
        </w:rPr>
        <w:t xml:space="preserve">
      Ескерту. Күші жойылды - Жамбыл облысы әкімдігінің 12.10.2020 </w:t>
      </w:r>
      <w:r>
        <w:rPr>
          <w:rFonts w:ascii="Times New Roman"/>
          <w:b w:val="false"/>
          <w:i w:val="false"/>
          <w:color w:val="ff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тұпнұсқаның пунктуациясы мен орфографиясы сақталған.</w:t>
      </w:r>
    </w:p>
    <w:bookmarkEnd w:id="0"/>
    <w:bookmarkStart w:name="z15"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p>
    <w:bookmarkEnd w:id="1"/>
    <w:bookmarkStart w:name="z16" w:id="2"/>
    <w:p>
      <w:pPr>
        <w:spacing w:after="0"/>
        <w:ind w:left="0"/>
        <w:jc w:val="both"/>
      </w:pPr>
      <w:r>
        <w:rPr>
          <w:rFonts w:ascii="Times New Roman"/>
          <w:b w:val="false"/>
          <w:i w:val="false"/>
          <w:color w:val="000000"/>
          <w:sz w:val="28"/>
        </w:rPr>
        <w:t xml:space="preserve">
      1. Қоса беріліп отырған "Ауыл шаруашылығы кооперативтерінің тексеру одақтарының ауыл шаруашылығы кооперативтерінің ішкі аудитін жүргізуге арналған шығындарын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2"/>
    <w:bookmarkStart w:name="z17" w:id="3"/>
    <w:p>
      <w:pPr>
        <w:spacing w:after="0"/>
        <w:ind w:left="0"/>
        <w:jc w:val="both"/>
      </w:pPr>
      <w:r>
        <w:rPr>
          <w:rFonts w:ascii="Times New Roman"/>
          <w:b w:val="false"/>
          <w:i w:val="false"/>
          <w:color w:val="000000"/>
          <w:sz w:val="28"/>
        </w:rPr>
        <w:t>
      2. "Жамбыл облысы әкімдігінің ауыл шаруашылығы басқармасы" коммуналдық мемлекеттік мекемесі заңнамада белгіленген тәртіппен:</w:t>
      </w:r>
    </w:p>
    <w:bookmarkEnd w:id="3"/>
    <w:bookmarkStart w:name="z18" w:id="4"/>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4"/>
    <w:bookmarkStart w:name="z19" w:id="5"/>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жіберуді;</w:t>
      </w:r>
    </w:p>
    <w:bookmarkEnd w:id="5"/>
    <w:bookmarkStart w:name="z20" w:id="6"/>
    <w:p>
      <w:pPr>
        <w:spacing w:after="0"/>
        <w:ind w:left="0"/>
        <w:jc w:val="both"/>
      </w:pPr>
      <w:r>
        <w:rPr>
          <w:rFonts w:ascii="Times New Roman"/>
          <w:b w:val="false"/>
          <w:i w:val="false"/>
          <w:color w:val="000000"/>
          <w:sz w:val="28"/>
        </w:rPr>
        <w:t xml:space="preserve">
      3) осы қаулының Жамбыл облысы әкімдігінің интернет-ресурсында орналастырылуын; </w:t>
      </w:r>
    </w:p>
    <w:bookmarkEnd w:id="6"/>
    <w:bookmarkStart w:name="z21" w:id="7"/>
    <w:p>
      <w:pPr>
        <w:spacing w:after="0"/>
        <w:ind w:left="0"/>
        <w:jc w:val="both"/>
      </w:pPr>
      <w:r>
        <w:rPr>
          <w:rFonts w:ascii="Times New Roman"/>
          <w:b w:val="false"/>
          <w:i w:val="false"/>
          <w:color w:val="000000"/>
          <w:sz w:val="28"/>
        </w:rPr>
        <w:t xml:space="preserve">
      4) осы қаулыдан туындайтын басқа шаралардың қабылдануын қамтамасыз етсін. </w:t>
      </w:r>
    </w:p>
    <w:bookmarkEnd w:id="7"/>
    <w:bookmarkStart w:name="z22" w:id="8"/>
    <w:p>
      <w:pPr>
        <w:spacing w:after="0"/>
        <w:ind w:left="0"/>
        <w:jc w:val="both"/>
      </w:pPr>
      <w:r>
        <w:rPr>
          <w:rFonts w:ascii="Times New Roman"/>
          <w:b w:val="false"/>
          <w:i w:val="false"/>
          <w:color w:val="000000"/>
          <w:sz w:val="28"/>
        </w:rPr>
        <w:t>
      3. Осы қаулының орындалуын бақылау облыс әкімінің орынбасары М. Мұсаевқа жүктелсін.</w:t>
      </w:r>
    </w:p>
    <w:bookmarkEnd w:id="8"/>
    <w:bookmarkStart w:name="z23" w:id="9"/>
    <w:p>
      <w:pPr>
        <w:spacing w:after="0"/>
        <w:ind w:left="0"/>
        <w:jc w:val="both"/>
      </w:pPr>
      <w:r>
        <w:rPr>
          <w:rFonts w:ascii="Times New Roman"/>
          <w:b w:val="false"/>
          <w:i w:val="false"/>
          <w:color w:val="000000"/>
          <w:sz w:val="28"/>
        </w:rPr>
        <w:t xml:space="preserve">
      4. Осы қаулы әділет органдарында мемлекеттiк тiркелген күннен бастап </w:t>
      </w:r>
    </w:p>
    <w:bookmarkEnd w:id="9"/>
    <w:bookmarkStart w:name="z24" w:id="10"/>
    <w:p>
      <w:pPr>
        <w:spacing w:after="0"/>
        <w:ind w:left="0"/>
        <w:jc w:val="both"/>
      </w:pPr>
      <w:r>
        <w:rPr>
          <w:rFonts w:ascii="Times New Roman"/>
          <w:b w:val="false"/>
          <w:i w:val="false"/>
          <w:color w:val="000000"/>
          <w:sz w:val="28"/>
        </w:rPr>
        <w:t>
      күшiне енедi және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2016 жылғы "31" тамыздағы</w:t>
            </w:r>
            <w:r>
              <w:br/>
            </w:r>
            <w:r>
              <w:rPr>
                <w:rFonts w:ascii="Times New Roman"/>
                <w:b w:val="false"/>
                <w:i w:val="false"/>
                <w:color w:val="000000"/>
                <w:sz w:val="20"/>
              </w:rPr>
              <w:t>№ 185 қаулысымен бекітілген</w:t>
            </w:r>
          </w:p>
        </w:tc>
      </w:tr>
    </w:tbl>
    <w:bookmarkStart w:name="z24" w:id="11"/>
    <w:p>
      <w:pPr>
        <w:spacing w:after="0"/>
        <w:ind w:left="0"/>
        <w:jc w:val="left"/>
      </w:pPr>
      <w:r>
        <w:rPr>
          <w:rFonts w:ascii="Times New Roman"/>
          <w:b/>
          <w:i w:val="false"/>
          <w:color w:val="000000"/>
        </w:rPr>
        <w:t xml:space="preserve"> "Ауыл шаруашылығы кооперативтерінің тексеру одақтарының ауыл шаруашылығы кооперативтерінің ішкі аудитін жүргізуге арналған шығындарын субсидиялау" мемлекеттік көрсетілетін қызмет регламенті</w:t>
      </w:r>
    </w:p>
    <w:bookmarkEnd w:id="11"/>
    <w:bookmarkStart w:name="z25" w:id="12"/>
    <w:p>
      <w:pPr>
        <w:spacing w:after="0"/>
        <w:ind w:left="0"/>
        <w:jc w:val="both"/>
      </w:pPr>
      <w:r>
        <w:rPr>
          <w:rFonts w:ascii="Times New Roman"/>
          <w:b w:val="false"/>
          <w:i w:val="false"/>
          <w:color w:val="ff0000"/>
          <w:sz w:val="28"/>
        </w:rPr>
        <w:t xml:space="preserve">
      Ескерту. Регламент жаңа редакцияда – Жамбыл облысы әкімдігінің 17.06.2019 </w:t>
      </w:r>
      <w:r>
        <w:rPr>
          <w:rFonts w:ascii="Times New Roman"/>
          <w:b w:val="false"/>
          <w:i w:val="false"/>
          <w:color w:val="ff0000"/>
          <w:sz w:val="28"/>
        </w:rPr>
        <w:t>№ 137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12"/>
    <w:p>
      <w:pPr>
        <w:spacing w:after="0"/>
        <w:ind w:left="0"/>
        <w:jc w:val="left"/>
      </w:pPr>
      <w:r>
        <w:rPr>
          <w:rFonts w:ascii="Times New Roman"/>
          <w:b/>
          <w:i w:val="false"/>
          <w:color w:val="000000"/>
        </w:rPr>
        <w:t xml:space="preserve"> 1. Жалпы ережелер</w:t>
      </w:r>
    </w:p>
    <w:bookmarkStart w:name="z26" w:id="13"/>
    <w:p>
      <w:pPr>
        <w:spacing w:after="0"/>
        <w:ind w:left="0"/>
        <w:jc w:val="both"/>
      </w:pPr>
      <w:r>
        <w:rPr>
          <w:rFonts w:ascii="Times New Roman"/>
          <w:b w:val="false"/>
          <w:i w:val="false"/>
          <w:color w:val="000000"/>
          <w:sz w:val="28"/>
        </w:rPr>
        <w:t xml:space="preserve">
      1. "Ауыл шаруашылығы кооперативтерінің тексеру одақтарының ауыл шаруашылығы кооперативтерінің ішкі аудитін жүргізуге арналған шығындарын субсидиялау" мемлекеттік көрсетілетін қызметін (бұдан әрі - мемлекеттік көрсетілетін қызмет) "Ауыл шаруашылығы кооперативтерінің тексеру одақтарының ауыл шаруашылығы кооперативтерінің ішкі аудитін жүргізуге арналған шығындарын субсидиялау" мемлекеттік көрсетілетін қызмет стандартын бекіту туралы" Қазақстан Республикасы Премьер-Министрінің орынбасары – Қазақстан Республикасы Ауыл шаруашылығы министрінің 2017 жылғы 10 наурыздағы </w:t>
      </w:r>
      <w:r>
        <w:rPr>
          <w:rFonts w:ascii="Times New Roman"/>
          <w:b w:val="false"/>
          <w:i w:val="false"/>
          <w:color w:val="000000"/>
          <w:sz w:val="28"/>
        </w:rPr>
        <w:t>№ 115</w:t>
      </w:r>
      <w:r>
        <w:rPr>
          <w:rFonts w:ascii="Times New Roman"/>
          <w:b w:val="false"/>
          <w:i w:val="false"/>
          <w:color w:val="000000"/>
          <w:sz w:val="28"/>
        </w:rPr>
        <w:t xml:space="preserve"> бұйрығымен (Нормативтік құқықтық актілерді мемлекеттік тіркеу тізілімінде </w:t>
      </w:r>
      <w:r>
        <w:rPr>
          <w:rFonts w:ascii="Times New Roman"/>
          <w:b w:val="false"/>
          <w:i w:val="false"/>
          <w:color w:val="000000"/>
          <w:sz w:val="28"/>
        </w:rPr>
        <w:t>15136</w:t>
      </w:r>
      <w:r>
        <w:rPr>
          <w:rFonts w:ascii="Times New Roman"/>
          <w:b w:val="false"/>
          <w:i w:val="false"/>
          <w:color w:val="000000"/>
          <w:sz w:val="28"/>
        </w:rPr>
        <w:t xml:space="preserve"> болып тіркелген) бекітілген "Ауыл шаруашылығы кооперативтерінің тексеру одақтарының ауыл шаруашылығы кооперативтерінің ішкі аудитін жүргізуге арналған шығындарын субсидиялау" мемлекеттік көрсетілетін қызмет стандартына (бұдан әрі – Стандарт) сәйкес Жамбыл облысы әкімдігінің ауыл шаруашылығы басқармасы" коммуналдық мемлекеттік мекемесі (бұдан әрі – көрсетілетін қызметті беруші) көрсетеді.</w:t>
      </w:r>
    </w:p>
    <w:bookmarkEnd w:id="13"/>
    <w:bookmarkStart w:name="z27" w:id="14"/>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bookmarkEnd w:id="14"/>
    <w:bookmarkStart w:name="z28" w:id="15"/>
    <w:p>
      <w:pPr>
        <w:spacing w:after="0"/>
        <w:ind w:left="0"/>
        <w:jc w:val="both"/>
      </w:pPr>
      <w:r>
        <w:rPr>
          <w:rFonts w:ascii="Times New Roman"/>
          <w:b w:val="false"/>
          <w:i w:val="false"/>
          <w:color w:val="000000"/>
          <w:sz w:val="28"/>
        </w:rPr>
        <w:t>
      2. Мемлекеттік қызметті көрсету нысаны – электрондық (толық автоматтандырылған).</w:t>
      </w:r>
    </w:p>
    <w:bookmarkEnd w:id="15"/>
    <w:bookmarkStart w:name="z29" w:id="16"/>
    <w:p>
      <w:pPr>
        <w:spacing w:after="0"/>
        <w:ind w:left="0"/>
        <w:jc w:val="both"/>
      </w:pPr>
      <w:r>
        <w:rPr>
          <w:rFonts w:ascii="Times New Roman"/>
          <w:b w:val="false"/>
          <w:i w:val="false"/>
          <w:color w:val="000000"/>
          <w:sz w:val="28"/>
        </w:rPr>
        <w:t xml:space="preserve">
      3. Мемлекеттік қызметті көрсету нәтижесі – субсидия аудару туралы хабарлама немесе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уәжді бас тарту.</w:t>
      </w:r>
    </w:p>
    <w:bookmarkEnd w:id="16"/>
    <w:bookmarkStart w:name="z30" w:id="17"/>
    <w:p>
      <w:pPr>
        <w:spacing w:after="0"/>
        <w:ind w:left="0"/>
        <w:jc w:val="both"/>
      </w:pPr>
      <w:r>
        <w:rPr>
          <w:rFonts w:ascii="Times New Roman"/>
          <w:b w:val="false"/>
          <w:i w:val="false"/>
          <w:color w:val="000000"/>
          <w:sz w:val="28"/>
        </w:rPr>
        <w:t xml:space="preserve">
      Көрсетілетін қызметті алушыға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электрондық құжат нысанында мемлекеттік қызметті көрсету нәтижесі туралы хабарлама жолданады. Хабарлама субсидиялаудың ақпараттық жүйесінде тіркелу кезінде көрсетілетін қызметті алушы көрсеткен электрондық поштаға жолданады.</w:t>
      </w:r>
    </w:p>
    <w:bookmarkEnd w:id="17"/>
    <w:bookmarkStart w:name="z31" w:id="18"/>
    <w:p>
      <w:pPr>
        <w:spacing w:after="0"/>
        <w:ind w:left="0"/>
        <w:jc w:val="both"/>
      </w:pPr>
      <w:r>
        <w:rPr>
          <w:rFonts w:ascii="Times New Roman"/>
          <w:b w:val="false"/>
          <w:i w:val="false"/>
          <w:color w:val="000000"/>
          <w:sz w:val="28"/>
        </w:rPr>
        <w:t>
      Мемлекеттік қызметті көрсету нәтижесін ұсыну нысаны – электрондық.</w:t>
      </w:r>
    </w:p>
    <w:bookmarkEnd w:id="18"/>
    <w:bookmarkStart w:name="z32" w:id="1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9"/>
    <w:bookmarkStart w:name="z33" w:id="20"/>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негіздеме көрсетілетін қызметті алушы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 тізбесін порталға электрондық цифрлық қолтаңбамен куәландырылған электрондық құжат нысанында ұсынуы болып табылады.</w:t>
      </w:r>
    </w:p>
    <w:bookmarkEnd w:id="20"/>
    <w:bookmarkStart w:name="z34" w:id="21"/>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p>
    <w:bookmarkEnd w:id="21"/>
    <w:bookmarkStart w:name="z35" w:id="22"/>
    <w:p>
      <w:pPr>
        <w:spacing w:after="0"/>
        <w:ind w:left="0"/>
        <w:jc w:val="both"/>
      </w:pPr>
      <w:r>
        <w:rPr>
          <w:rFonts w:ascii="Times New Roman"/>
          <w:b w:val="false"/>
          <w:i w:val="false"/>
          <w:color w:val="000000"/>
          <w:sz w:val="28"/>
        </w:rPr>
        <w:t>
      1) көрсетілетін қызметті алушы электрондық цифрлық қолтаңбамен расталған ұсынысты беру;</w:t>
      </w:r>
    </w:p>
    <w:bookmarkEnd w:id="22"/>
    <w:bookmarkStart w:name="z36" w:id="23"/>
    <w:p>
      <w:pPr>
        <w:spacing w:after="0"/>
        <w:ind w:left="0"/>
        <w:jc w:val="both"/>
      </w:pPr>
      <w:r>
        <w:rPr>
          <w:rFonts w:ascii="Times New Roman"/>
          <w:b w:val="false"/>
          <w:i w:val="false"/>
          <w:color w:val="000000"/>
          <w:sz w:val="28"/>
        </w:rPr>
        <w:t>
      2) көрсетілетін қызметті берушінің жауапты орындаушысы ұсынысты алған күннен бастап 3 (үш) жұмыс күні ішінде мынадай іс-қимылдарды:</w:t>
      </w:r>
    </w:p>
    <w:bookmarkEnd w:id="23"/>
    <w:bookmarkStart w:name="z37" w:id="24"/>
    <w:p>
      <w:pPr>
        <w:spacing w:after="0"/>
        <w:ind w:left="0"/>
        <w:jc w:val="both"/>
      </w:pPr>
      <w:r>
        <w:rPr>
          <w:rFonts w:ascii="Times New Roman"/>
          <w:b w:val="false"/>
          <w:i w:val="false"/>
          <w:color w:val="000000"/>
          <w:sz w:val="28"/>
        </w:rPr>
        <w:t>
      ұсынысты субсидиялаудың ақпараттық жүйесінде тіркеуді;</w:t>
      </w:r>
    </w:p>
    <w:bookmarkEnd w:id="24"/>
    <w:bookmarkStart w:name="z38" w:id="25"/>
    <w:p>
      <w:pPr>
        <w:spacing w:after="0"/>
        <w:ind w:left="0"/>
        <w:jc w:val="both"/>
      </w:pPr>
      <w:r>
        <w:rPr>
          <w:rFonts w:ascii="Times New Roman"/>
          <w:b w:val="false"/>
          <w:i w:val="false"/>
          <w:color w:val="000000"/>
          <w:sz w:val="28"/>
        </w:rPr>
        <w:t>
      ұсыныстың осы субсидиялау шарттарына сәйкестігін тексеруді;</w:t>
      </w:r>
    </w:p>
    <w:bookmarkEnd w:id="25"/>
    <w:bookmarkStart w:name="z39" w:id="26"/>
    <w:p>
      <w:pPr>
        <w:spacing w:after="0"/>
        <w:ind w:left="0"/>
        <w:jc w:val="both"/>
      </w:pPr>
      <w:r>
        <w:rPr>
          <w:rFonts w:ascii="Times New Roman"/>
          <w:b w:val="false"/>
          <w:i w:val="false"/>
          <w:color w:val="000000"/>
          <w:sz w:val="28"/>
        </w:rPr>
        <w:t>
      ұсыныс бойынша шешімді қабылдау мен ресімдеу көрсетілетін қызметті берушінің басшысының электрондық цифрлық қолтаңбамен расталады;</w:t>
      </w:r>
    </w:p>
    <w:bookmarkEnd w:id="26"/>
    <w:bookmarkStart w:name="z40" w:id="27"/>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10 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уәжді бас тартуды қалыптастырады;</w:t>
      </w:r>
    </w:p>
    <w:bookmarkEnd w:id="27"/>
    <w:bookmarkStart w:name="z41" w:id="28"/>
    <w:p>
      <w:pPr>
        <w:spacing w:after="0"/>
        <w:ind w:left="0"/>
        <w:jc w:val="both"/>
      </w:pPr>
      <w:r>
        <w:rPr>
          <w:rFonts w:ascii="Times New Roman"/>
          <w:b w:val="false"/>
          <w:i w:val="false"/>
          <w:color w:val="000000"/>
          <w:sz w:val="28"/>
        </w:rPr>
        <w:t>
      3) көрсетілетін қызметті берушінің оң шешімі негізінде 5 (бес) жұмыс күні ішінде порталда электрондық нысанда көрсетілетін қызметті алушы арасында субсидиялау шарты жасалады;</w:t>
      </w:r>
    </w:p>
    <w:bookmarkEnd w:id="28"/>
    <w:bookmarkStart w:name="z42" w:id="29"/>
    <w:p>
      <w:pPr>
        <w:spacing w:after="0"/>
        <w:ind w:left="0"/>
        <w:jc w:val="both"/>
      </w:pPr>
      <w:r>
        <w:rPr>
          <w:rFonts w:ascii="Times New Roman"/>
          <w:b w:val="false"/>
          <w:i w:val="false"/>
          <w:color w:val="000000"/>
          <w:sz w:val="28"/>
        </w:rPr>
        <w:t>
      4) көрсетілетін қызметті алушы порталда электрондық цифрлық қолтаңбамен субсидиялауға арналған өтінімді қалыптастырады;</w:t>
      </w:r>
    </w:p>
    <w:bookmarkEnd w:id="29"/>
    <w:bookmarkStart w:name="z43" w:id="30"/>
    <w:p>
      <w:pPr>
        <w:spacing w:after="0"/>
        <w:ind w:left="0"/>
        <w:jc w:val="both"/>
      </w:pPr>
      <w:r>
        <w:rPr>
          <w:rFonts w:ascii="Times New Roman"/>
          <w:b w:val="false"/>
          <w:i w:val="false"/>
          <w:color w:val="000000"/>
          <w:sz w:val="28"/>
        </w:rPr>
        <w:t>
      5) көрсетілетін қызметті берушінің жауапты орындаушысы 1 (бір) жұмыс күні ішінде электрондық цифрлық қолтаңбаны пайдалана отырып, субсидиялауға арналған өтінімнің қабылданғанын растайды;</w:t>
      </w:r>
    </w:p>
    <w:bookmarkEnd w:id="30"/>
    <w:bookmarkStart w:name="z44" w:id="31"/>
    <w:p>
      <w:pPr>
        <w:spacing w:after="0"/>
        <w:ind w:left="0"/>
        <w:jc w:val="both"/>
      </w:pPr>
      <w:r>
        <w:rPr>
          <w:rFonts w:ascii="Times New Roman"/>
          <w:b w:val="false"/>
          <w:i w:val="false"/>
          <w:color w:val="000000"/>
          <w:sz w:val="28"/>
        </w:rPr>
        <w:t>
      6) көрсетілетін қызметті берушінің есеп бөлімі 1 (бір) жұмыс күні ішінде көрсетілетін қызметті алушының шотына аудару үшін "Қазынашылық-Клиент" ақпараттық жүйесіне жүктелетін субсидиялар төлеуге арналған төлем тапсырмасын субсидиялаудың ақпараттық жүйесінде қалыптастырады;</w:t>
      </w:r>
    </w:p>
    <w:bookmarkEnd w:id="31"/>
    <w:bookmarkStart w:name="z45" w:id="32"/>
    <w:p>
      <w:pPr>
        <w:spacing w:after="0"/>
        <w:ind w:left="0"/>
        <w:jc w:val="both"/>
      </w:pPr>
      <w:r>
        <w:rPr>
          <w:rFonts w:ascii="Times New Roman"/>
          <w:b w:val="false"/>
          <w:i w:val="false"/>
          <w:color w:val="000000"/>
          <w:sz w:val="28"/>
        </w:rPr>
        <w:t xml:space="preserve">
      7) көрсетілетін қызметті берушінің жауапты орындаушысы субсидия аудару туралы хабарламаны не Стандарттың </w:t>
      </w:r>
      <w:r>
        <w:rPr>
          <w:rFonts w:ascii="Times New Roman"/>
          <w:b w:val="false"/>
          <w:i w:val="false"/>
          <w:color w:val="000000"/>
          <w:sz w:val="28"/>
        </w:rPr>
        <w:t>10 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уәжді бас тартуды қалыптастырады.</w:t>
      </w:r>
    </w:p>
    <w:bookmarkEnd w:id="32"/>
    <w:bookmarkStart w:name="z46" w:id="33"/>
    <w:p>
      <w:pPr>
        <w:spacing w:after="0"/>
        <w:ind w:left="0"/>
        <w:jc w:val="both"/>
      </w:pPr>
      <w:r>
        <w:rPr>
          <w:rFonts w:ascii="Times New Roman"/>
          <w:b w:val="false"/>
          <w:i w:val="false"/>
          <w:color w:val="000000"/>
          <w:sz w:val="28"/>
        </w:rPr>
        <w:t>
      6. Келесі ресімді (іс-қимылды) орындауды бастауға негіз болатын мемлекеттік қызмет көрсету ресімінің (іс-қимылдың) нәтижесі:</w:t>
      </w:r>
    </w:p>
    <w:bookmarkEnd w:id="33"/>
    <w:bookmarkStart w:name="z47" w:id="34"/>
    <w:p>
      <w:pPr>
        <w:spacing w:after="0"/>
        <w:ind w:left="0"/>
        <w:jc w:val="both"/>
      </w:pPr>
      <w:r>
        <w:rPr>
          <w:rFonts w:ascii="Times New Roman"/>
          <w:b w:val="false"/>
          <w:i w:val="false"/>
          <w:color w:val="000000"/>
          <w:sz w:val="28"/>
        </w:rPr>
        <w:t>
      1) субсидиялаудың ақпараттық жүйесінде ұсынысты тіркеу туралы хабарлама;</w:t>
      </w:r>
    </w:p>
    <w:bookmarkEnd w:id="34"/>
    <w:bookmarkStart w:name="z48" w:id="35"/>
    <w:p>
      <w:pPr>
        <w:spacing w:after="0"/>
        <w:ind w:left="0"/>
        <w:jc w:val="both"/>
      </w:pPr>
      <w:r>
        <w:rPr>
          <w:rFonts w:ascii="Times New Roman"/>
          <w:b w:val="false"/>
          <w:i w:val="false"/>
          <w:color w:val="000000"/>
          <w:sz w:val="28"/>
        </w:rPr>
        <w:t>
      2) көрсетілетін қызметті берушінің басшысы ұсыныстың тексерілген нәтижесіне және шешіміне қол қоюы;</w:t>
      </w:r>
    </w:p>
    <w:bookmarkEnd w:id="35"/>
    <w:bookmarkStart w:name="z49" w:id="36"/>
    <w:p>
      <w:pPr>
        <w:spacing w:after="0"/>
        <w:ind w:left="0"/>
        <w:jc w:val="both"/>
      </w:pPr>
      <w:r>
        <w:rPr>
          <w:rFonts w:ascii="Times New Roman"/>
          <w:b w:val="false"/>
          <w:i w:val="false"/>
          <w:color w:val="000000"/>
          <w:sz w:val="28"/>
        </w:rPr>
        <w:t>
      3) оң шешім қабылдаған жағдайда субсидиялау шартының жасалуы;</w:t>
      </w:r>
    </w:p>
    <w:bookmarkEnd w:id="36"/>
    <w:bookmarkStart w:name="z50" w:id="37"/>
    <w:p>
      <w:pPr>
        <w:spacing w:after="0"/>
        <w:ind w:left="0"/>
        <w:jc w:val="both"/>
      </w:pPr>
      <w:r>
        <w:rPr>
          <w:rFonts w:ascii="Times New Roman"/>
          <w:b w:val="false"/>
          <w:i w:val="false"/>
          <w:color w:val="000000"/>
          <w:sz w:val="28"/>
        </w:rPr>
        <w:t>
      4) жасалған шартқа сәйкес, порталда субсидиялауға өтінім жолдауы;</w:t>
      </w:r>
    </w:p>
    <w:bookmarkEnd w:id="37"/>
    <w:bookmarkStart w:name="z51" w:id="38"/>
    <w:p>
      <w:pPr>
        <w:spacing w:after="0"/>
        <w:ind w:left="0"/>
        <w:jc w:val="both"/>
      </w:pPr>
      <w:r>
        <w:rPr>
          <w:rFonts w:ascii="Times New Roman"/>
          <w:b w:val="false"/>
          <w:i w:val="false"/>
          <w:color w:val="000000"/>
          <w:sz w:val="28"/>
        </w:rPr>
        <w:t>
      5) электрондық цифрлық қолтаңбамен қол қоя отырып, субсидиялау туралы өтінімнің расталуы;</w:t>
      </w:r>
    </w:p>
    <w:bookmarkEnd w:id="38"/>
    <w:bookmarkStart w:name="z52" w:id="39"/>
    <w:p>
      <w:pPr>
        <w:spacing w:after="0"/>
        <w:ind w:left="0"/>
        <w:jc w:val="both"/>
      </w:pPr>
      <w:r>
        <w:rPr>
          <w:rFonts w:ascii="Times New Roman"/>
          <w:b w:val="false"/>
          <w:i w:val="false"/>
          <w:color w:val="000000"/>
          <w:sz w:val="28"/>
        </w:rPr>
        <w:t>
      6) субсидиялар төлеуге арналған төлем тапсырмасын субсидиялаудың ақпараттық жүйесінде қалыптастырылуы;</w:t>
      </w:r>
    </w:p>
    <w:bookmarkEnd w:id="39"/>
    <w:bookmarkStart w:name="z53" w:id="40"/>
    <w:p>
      <w:pPr>
        <w:spacing w:after="0"/>
        <w:ind w:left="0"/>
        <w:jc w:val="both"/>
      </w:pPr>
      <w:r>
        <w:rPr>
          <w:rFonts w:ascii="Times New Roman"/>
          <w:b w:val="false"/>
          <w:i w:val="false"/>
          <w:color w:val="000000"/>
          <w:sz w:val="28"/>
        </w:rPr>
        <w:t>
      7) субсидия аудару немесе уәжді бас тарту туралы хабарлама.</w:t>
      </w:r>
    </w:p>
    <w:bookmarkEnd w:id="40"/>
    <w:bookmarkStart w:name="z54" w:id="41"/>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41"/>
    <w:bookmarkStart w:name="z55" w:id="42"/>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42"/>
    <w:bookmarkStart w:name="z56" w:id="43"/>
    <w:p>
      <w:pPr>
        <w:spacing w:after="0"/>
        <w:ind w:left="0"/>
        <w:jc w:val="both"/>
      </w:pPr>
      <w:r>
        <w:rPr>
          <w:rFonts w:ascii="Times New Roman"/>
          <w:b w:val="false"/>
          <w:i w:val="false"/>
          <w:color w:val="000000"/>
          <w:sz w:val="28"/>
        </w:rPr>
        <w:t>
      1) көрсетілетін қызметті берушінің жауапты орындаушысы;</w:t>
      </w:r>
    </w:p>
    <w:bookmarkEnd w:id="43"/>
    <w:bookmarkStart w:name="z57" w:id="44"/>
    <w:p>
      <w:pPr>
        <w:spacing w:after="0"/>
        <w:ind w:left="0"/>
        <w:jc w:val="both"/>
      </w:pPr>
      <w:r>
        <w:rPr>
          <w:rFonts w:ascii="Times New Roman"/>
          <w:b w:val="false"/>
          <w:i w:val="false"/>
          <w:color w:val="000000"/>
          <w:sz w:val="28"/>
        </w:rPr>
        <w:t>
      2) көрсетілетін қызметті берушінің басшысы;</w:t>
      </w:r>
    </w:p>
    <w:bookmarkEnd w:id="44"/>
    <w:bookmarkStart w:name="z58" w:id="45"/>
    <w:p>
      <w:pPr>
        <w:spacing w:after="0"/>
        <w:ind w:left="0"/>
        <w:jc w:val="both"/>
      </w:pPr>
      <w:r>
        <w:rPr>
          <w:rFonts w:ascii="Times New Roman"/>
          <w:b w:val="false"/>
          <w:i w:val="false"/>
          <w:color w:val="000000"/>
          <w:sz w:val="28"/>
        </w:rPr>
        <w:t>
      3) көрсетілетін қызметті берушінің есеп бөлімі.</w:t>
      </w:r>
    </w:p>
    <w:bookmarkEnd w:id="45"/>
    <w:bookmarkStart w:name="z59" w:id="46"/>
    <w:p>
      <w:pPr>
        <w:spacing w:after="0"/>
        <w:ind w:left="0"/>
        <w:jc w:val="both"/>
      </w:pPr>
      <w:r>
        <w:rPr>
          <w:rFonts w:ascii="Times New Roman"/>
          <w:b w:val="false"/>
          <w:i w:val="false"/>
          <w:color w:val="000000"/>
          <w:sz w:val="28"/>
        </w:rPr>
        <w:t xml:space="preserve">
      8. Әрбір рәсімнің (іс-қимылдың) ұзақтығын көрсете отырып, құрылымдық бөлімшелер (қызметкерлер) арасындағы өзара іс-қимылдың реттілігін сипаттау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"Мемлекеттік қызмет көрсетудің бизнес-процестерінің анықтамалығында" келтірілген.</w:t>
      </w:r>
    </w:p>
    <w:bookmarkEnd w:id="46"/>
    <w:bookmarkStart w:name="z60" w:id="47"/>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End w:id="47"/>
    <w:bookmarkStart w:name="z61" w:id="48"/>
    <w:p>
      <w:pPr>
        <w:spacing w:after="0"/>
        <w:ind w:left="0"/>
        <w:jc w:val="both"/>
      </w:pPr>
      <w:r>
        <w:rPr>
          <w:rFonts w:ascii="Times New Roman"/>
          <w:b w:val="false"/>
          <w:i w:val="false"/>
          <w:color w:val="000000"/>
          <w:sz w:val="28"/>
        </w:rPr>
        <w:t>
      9. Портал арқылы мемлекеттік қызмет көрсету кезінде көрсетілетін қызметті беруші мен көрсетілетін қызметті алушының жүгіну тәртібін және рәсімдерінің (іс-қимылдарының) реттілігін сипаттау:</w:t>
      </w:r>
    </w:p>
    <w:bookmarkEnd w:id="48"/>
    <w:bookmarkStart w:name="z62" w:id="49"/>
    <w:p>
      <w:pPr>
        <w:spacing w:after="0"/>
        <w:ind w:left="0"/>
        <w:jc w:val="both"/>
      </w:pPr>
      <w:r>
        <w:rPr>
          <w:rFonts w:ascii="Times New Roman"/>
          <w:b w:val="false"/>
          <w:i w:val="false"/>
          <w:color w:val="000000"/>
          <w:sz w:val="28"/>
        </w:rPr>
        <w:t>
      1) көрсетілетін қызметті алушы жеке сәйкестендіру нөмірі және бизнес-сәйкестендіру нөмірі және парольдың (порталда тіркелмеген алушылар үшін жүзеге асырылады) көмегімен порталда тіркелуді жүзеге асырады;</w:t>
      </w:r>
    </w:p>
    <w:bookmarkEnd w:id="49"/>
    <w:bookmarkStart w:name="z63" w:id="50"/>
    <w:p>
      <w:pPr>
        <w:spacing w:after="0"/>
        <w:ind w:left="0"/>
        <w:jc w:val="both"/>
      </w:pPr>
      <w:r>
        <w:rPr>
          <w:rFonts w:ascii="Times New Roman"/>
          <w:b w:val="false"/>
          <w:i w:val="false"/>
          <w:color w:val="000000"/>
          <w:sz w:val="28"/>
        </w:rPr>
        <w:t>
      2) 1 үдеріс – көрсетілетін қызметті алушының порталға жеке сәйкестендіру нөмірін және бизнес-сәйкестендіру нөмірін және парольды енгізуі (авторизациялау процесі);</w:t>
      </w:r>
    </w:p>
    <w:bookmarkEnd w:id="50"/>
    <w:bookmarkStart w:name="z64" w:id="51"/>
    <w:p>
      <w:pPr>
        <w:spacing w:after="0"/>
        <w:ind w:left="0"/>
        <w:jc w:val="both"/>
      </w:pPr>
      <w:r>
        <w:rPr>
          <w:rFonts w:ascii="Times New Roman"/>
          <w:b w:val="false"/>
          <w:i w:val="false"/>
          <w:color w:val="000000"/>
          <w:sz w:val="28"/>
        </w:rPr>
        <w:t>
      3) 1 шарт – порталда жеке сәйкестендіру нөмірі, бизнес–сәйкестендіру нөмірі және пароль арқылы тіркелген көрсетілетін қызметті алушы туралы деректердің түпнұсқалығын тексеру;</w:t>
      </w:r>
    </w:p>
    <w:bookmarkEnd w:id="51"/>
    <w:bookmarkStart w:name="z65" w:id="52"/>
    <w:p>
      <w:pPr>
        <w:spacing w:after="0"/>
        <w:ind w:left="0"/>
        <w:jc w:val="both"/>
      </w:pPr>
      <w:r>
        <w:rPr>
          <w:rFonts w:ascii="Times New Roman"/>
          <w:b w:val="false"/>
          <w:i w:val="false"/>
          <w:color w:val="000000"/>
          <w:sz w:val="28"/>
        </w:rPr>
        <w:t>
      4) 2 үдеріс – көрсетілетін қызметті алушының мәліметтерінде кемшіліктердің болуына байланысты порталда авторизациялаудан бас тарту туралы хабарлама қалыптастырылады;</w:t>
      </w:r>
    </w:p>
    <w:bookmarkEnd w:id="52"/>
    <w:bookmarkStart w:name="z66" w:id="53"/>
    <w:p>
      <w:pPr>
        <w:spacing w:after="0"/>
        <w:ind w:left="0"/>
        <w:jc w:val="both"/>
      </w:pPr>
      <w:r>
        <w:rPr>
          <w:rFonts w:ascii="Times New Roman"/>
          <w:b w:val="false"/>
          <w:i w:val="false"/>
          <w:color w:val="000000"/>
          <w:sz w:val="28"/>
        </w:rPr>
        <w:t xml:space="preserve">
      5) 3 үдеріс –көрсетілетін қызметті алушының осы регламентте көрсетілген қызметті таңдауы, қызметті көрсету үшін сұрау салу нысанын экранға шығару және оның құрылымы мен үлгілік талаптарын ескере отырып, көрсетілетін қызметті алушының нысанды толтыруы (деректерді енгізу), сұрау салу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электрондық түрдегі қажетті құжаттардың көшірмелерін тіркеу, сондай-ақ тұтынушының сұрау салуды куәландыру (қол қою) үшін электрондық цифрлық қолтаңбаның тіркеу куәлігін таңдауы;</w:t>
      </w:r>
    </w:p>
    <w:bookmarkEnd w:id="53"/>
    <w:bookmarkStart w:name="z67" w:id="54"/>
    <w:p>
      <w:pPr>
        <w:spacing w:after="0"/>
        <w:ind w:left="0"/>
        <w:jc w:val="both"/>
      </w:pPr>
      <w:r>
        <w:rPr>
          <w:rFonts w:ascii="Times New Roman"/>
          <w:b w:val="false"/>
          <w:i w:val="false"/>
          <w:color w:val="000000"/>
          <w:sz w:val="28"/>
        </w:rPr>
        <w:t>
      6) 2 шарт – порталда электрондық цифрлық қолтаңбаның тіркеу куәлігінің қолданылу мерзімін және қайтарып алынған (күші жойылған) тіркеу куәліктерінің тізімінде болмауын, сондай–ақ сәйкестендіру деректерінің (сұрау салуда көрсетілген жеке сәйкестендіру нөмірі мен бизнес сәйкестендіру нөмірі мен электрондық цифрлық қолтаңбаның тіркеу куәлігінде көрсетілген жеке сәйкестендіру нөмірі мен бизнес сәйкестендіру нөмірі арасындағы) сәйкестігін тексеру;</w:t>
      </w:r>
    </w:p>
    <w:bookmarkEnd w:id="54"/>
    <w:bookmarkStart w:name="z68" w:id="55"/>
    <w:p>
      <w:pPr>
        <w:spacing w:after="0"/>
        <w:ind w:left="0"/>
        <w:jc w:val="both"/>
      </w:pPr>
      <w:r>
        <w:rPr>
          <w:rFonts w:ascii="Times New Roman"/>
          <w:b w:val="false"/>
          <w:i w:val="false"/>
          <w:color w:val="000000"/>
          <w:sz w:val="28"/>
        </w:rPr>
        <w:t>
      7) 4 үдеріс – көрсетілетін қызметті алушының электрондық цифрлық қолтаңбасы расталмауына байланысты сұратылған қызметтен бас тарту жөнінде хабарлама қалыптастырылады;</w:t>
      </w:r>
    </w:p>
    <w:bookmarkEnd w:id="55"/>
    <w:bookmarkStart w:name="z69" w:id="56"/>
    <w:p>
      <w:pPr>
        <w:spacing w:after="0"/>
        <w:ind w:left="0"/>
        <w:jc w:val="both"/>
      </w:pPr>
      <w:r>
        <w:rPr>
          <w:rFonts w:ascii="Times New Roman"/>
          <w:b w:val="false"/>
          <w:i w:val="false"/>
          <w:color w:val="000000"/>
          <w:sz w:val="28"/>
        </w:rPr>
        <w:t>
      8) 5 үдеріс - көрсетілетін қызметті алушының электрондық цифрлық қолтаңбасымен куәландырылған (қол қойылған) электрондық құжатты (көрсетілетін қызметті алушының сұрау салуын) порталға жолдау;</w:t>
      </w:r>
    </w:p>
    <w:bookmarkEnd w:id="56"/>
    <w:bookmarkStart w:name="z70" w:id="57"/>
    <w:p>
      <w:pPr>
        <w:spacing w:after="0"/>
        <w:ind w:left="0"/>
        <w:jc w:val="both"/>
      </w:pPr>
      <w:r>
        <w:rPr>
          <w:rFonts w:ascii="Times New Roman"/>
          <w:b w:val="false"/>
          <w:i w:val="false"/>
          <w:color w:val="000000"/>
          <w:sz w:val="28"/>
        </w:rPr>
        <w:t>
      9) 6 үдеріс – көрсетілетін қызметті алушының порталмен қалыптастырылған қызмет нәтижесін 30 (отыз) минут ішінде алуы.</w:t>
      </w:r>
    </w:p>
    <w:bookmarkEnd w:id="57"/>
    <w:bookmarkStart w:name="z71" w:id="58"/>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58"/>
    <w:bookmarkStart w:name="z72" w:id="59"/>
    <w:p>
      <w:pPr>
        <w:spacing w:after="0"/>
        <w:ind w:left="0"/>
        <w:jc w:val="both"/>
      </w:pPr>
      <w:r>
        <w:rPr>
          <w:rFonts w:ascii="Times New Roman"/>
          <w:b w:val="false"/>
          <w:i w:val="false"/>
          <w:color w:val="000000"/>
          <w:sz w:val="28"/>
        </w:rPr>
        <w:t>
      Мемлекеттік қызмет көрсетудің бизнес-процестерінің анықтамалығы Жамбыл облысы әкімдігінің (http://zhambyl.gov.kz) интернет-ресурсында және көрсетілетін қызметті берушінің ресми сайтында (http://ush.zhambyl.kz) орналастырылады.</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кооперативтерінің</w:t>
            </w:r>
            <w:r>
              <w:br/>
            </w:r>
            <w:r>
              <w:rPr>
                <w:rFonts w:ascii="Times New Roman"/>
                <w:b w:val="false"/>
                <w:i w:val="false"/>
                <w:color w:val="000000"/>
                <w:sz w:val="20"/>
              </w:rPr>
              <w:t>тексеру одақтарының ауыл шаруашылығы</w:t>
            </w:r>
            <w:r>
              <w:br/>
            </w:r>
            <w:r>
              <w:rPr>
                <w:rFonts w:ascii="Times New Roman"/>
                <w:b w:val="false"/>
                <w:i w:val="false"/>
                <w:color w:val="000000"/>
                <w:sz w:val="20"/>
              </w:rPr>
              <w:t xml:space="preserve"> кооперативтерінің ішкі аудитін жүргізуге</w:t>
            </w:r>
            <w:r>
              <w:br/>
            </w:r>
            <w:r>
              <w:rPr>
                <w:rFonts w:ascii="Times New Roman"/>
                <w:b w:val="false"/>
                <w:i w:val="false"/>
                <w:color w:val="000000"/>
                <w:sz w:val="20"/>
              </w:rPr>
              <w:t xml:space="preserve"> арналған шығындарын субсидиялау"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 қосымша</w:t>
            </w:r>
          </w:p>
        </w:tc>
      </w:tr>
    </w:tbl>
    <w:bookmarkStart w:name="z79" w:id="60"/>
    <w:p>
      <w:pPr>
        <w:spacing w:after="0"/>
        <w:ind w:left="0"/>
        <w:jc w:val="left"/>
      </w:pPr>
      <w:r>
        <w:rPr>
          <w:rFonts w:ascii="Times New Roman"/>
          <w:b/>
          <w:i w:val="false"/>
          <w:color w:val="000000"/>
        </w:rPr>
        <w:t xml:space="preserve"> Портал арқылы мемлекеттік қызмет көрсетудің бизнес-процестерінің анықтамалығы</w:t>
      </w:r>
    </w:p>
    <w:bookmarkEnd w:id="60"/>
    <w:bookmarkStart w:name="z80"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78105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8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1" w:id="62"/>
    <w:p>
      <w:pPr>
        <w:spacing w:after="0"/>
        <w:ind w:left="0"/>
        <w:jc w:val="left"/>
      </w:pPr>
      <w:r>
        <w:rPr>
          <w:rFonts w:ascii="Times New Roman"/>
          <w:b/>
          <w:i w:val="false"/>
          <w:color w:val="000000"/>
        </w:rPr>
        <w:t xml:space="preserve"> Шартты белгілер</w:t>
      </w:r>
    </w:p>
    <w:bookmarkEnd w:id="62"/>
    <w:bookmarkStart w:name="z82"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7810500" cy="326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26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кооперативтерінің</w:t>
            </w:r>
            <w:r>
              <w:br/>
            </w:r>
            <w:r>
              <w:rPr>
                <w:rFonts w:ascii="Times New Roman"/>
                <w:b w:val="false"/>
                <w:i w:val="false"/>
                <w:color w:val="000000"/>
                <w:sz w:val="20"/>
              </w:rPr>
              <w:t>тексеру одақтарының ауыл шаруашылығы</w:t>
            </w:r>
            <w:r>
              <w:br/>
            </w:r>
            <w:r>
              <w:rPr>
                <w:rFonts w:ascii="Times New Roman"/>
                <w:b w:val="false"/>
                <w:i w:val="false"/>
                <w:color w:val="000000"/>
                <w:sz w:val="20"/>
              </w:rPr>
              <w:t>ооперативтерінің ішкі аудитін жүргізуге</w:t>
            </w:r>
            <w:r>
              <w:br/>
            </w:r>
            <w:r>
              <w:rPr>
                <w:rFonts w:ascii="Times New Roman"/>
                <w:b w:val="false"/>
                <w:i w:val="false"/>
                <w:color w:val="000000"/>
                <w:sz w:val="20"/>
              </w:rPr>
              <w:t>арналған шығындарын субсидиялау"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 қосымша</w:t>
            </w:r>
          </w:p>
        </w:tc>
      </w:tr>
    </w:tbl>
    <w:bookmarkStart w:name="z89" w:id="64"/>
    <w:p>
      <w:pPr>
        <w:spacing w:after="0"/>
        <w:ind w:left="0"/>
        <w:jc w:val="left"/>
      </w:pPr>
      <w:r>
        <w:rPr>
          <w:rFonts w:ascii="Times New Roman"/>
          <w:b/>
          <w:i w:val="false"/>
          <w:color w:val="000000"/>
        </w:rPr>
        <w:t xml:space="preserve"> Портал арқылы мемлекеттік қызметті көрсету кезіндегі функционалдық өзара іс-қимылдары диаграммасы</w:t>
      </w:r>
    </w:p>
    <w:bookmarkEnd w:id="64"/>
    <w:bookmarkStart w:name="z90" w:id="65"/>
    <w:p>
      <w:pPr>
        <w:spacing w:after="0"/>
        <w:ind w:left="0"/>
        <w:jc w:val="both"/>
      </w:pPr>
      <w:r>
        <w:rPr>
          <w:rFonts w:ascii="Times New Roman"/>
          <w:b w:val="false"/>
          <w:i w:val="false"/>
          <w:color w:val="000000"/>
          <w:sz w:val="28"/>
        </w:rPr>
        <w:t xml:space="preserve">
      </w:t>
      </w:r>
    </w:p>
    <w:bookmarkEnd w:id="65"/>
    <w:p>
      <w:pPr>
        <w:spacing w:after="0"/>
        <w:ind w:left="0"/>
        <w:jc w:val="both"/>
      </w:pPr>
      <w:r>
        <w:drawing>
          <wp:inline distT="0" distB="0" distL="0" distR="0">
            <wp:extent cx="78105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89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1" w:id="66"/>
    <w:p>
      <w:pPr>
        <w:spacing w:after="0"/>
        <w:ind w:left="0"/>
        <w:jc w:val="left"/>
      </w:pPr>
      <w:r>
        <w:rPr>
          <w:rFonts w:ascii="Times New Roman"/>
          <w:b/>
          <w:i w:val="false"/>
          <w:color w:val="000000"/>
        </w:rPr>
        <w:t xml:space="preserve"> Шартты белгілер:</w:t>
      </w:r>
    </w:p>
    <w:bookmarkEnd w:id="66"/>
    <w:p>
      <w:pPr>
        <w:spacing w:after="0"/>
        <w:ind w:left="0"/>
        <w:jc w:val="left"/>
      </w:pPr>
      <w:r>
        <w:br/>
      </w:r>
    </w:p>
    <w:p>
      <w:pPr>
        <w:spacing w:after="0"/>
        <w:ind w:left="0"/>
        <w:jc w:val="both"/>
      </w:pPr>
      <w:r>
        <w:drawing>
          <wp:inline distT="0" distB="0" distL="0" distR="0">
            <wp:extent cx="7810500" cy="321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21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