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7617" w14:textId="3e87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асыл тұқымды мал шаруашылығын дамытуды, мал шаруашылығының өнімділігін және өнім сапасын арттыруды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26 қаңтардағы № 700 қаулысы. Қызылорда облысының Әділет департаментінде 2017 жылғы 03 ақпанда № 5716 болып тіркелді. Күші жойылды - Қызылорда облысы әкімдігінің 2017 жылғы 12 сәуірдегі № 759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12.04.2017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Республикасының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9987 нөмірімен тіркелген) және Қазақстан Республикасының Ауыл шаруашылығы министрлігінің 2017 жылғы 20 қаңтардағы № 3-2-10/484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субсидиялау бағыттары бойынша нормативтер, сондай-ақ, субсидиялар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Рүстемов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700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нормативтер, сондай-ақ,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3998"/>
        <w:gridCol w:w="2620"/>
        <w:gridCol w:w="2418"/>
        <w:gridCol w:w="2418"/>
      </w:tblGrid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Субсидиялау бағыттары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өндірісінің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Ескертпе.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млн - миллион.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