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048d" w14:textId="7620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аудандық мәслихаттың 2016 жылғы 23 желтоқсандағы № 01-01-03/83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2017 жылғы 18 сәуірдегі № 05-16/109 шешімі. Қызылорда облысының Әділет департаментінде 2017 жылғы 4 мамырда № 5828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бюжет туралы" Жаңақорған аудандық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01-01-03/83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5692 болып тіркелген, 2017 жылдың 31 қаңтарында Жаңақорған тынысы"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12 527 518,0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2 078 437,0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15 997,0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19 550,0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10 413 534,0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12 608 372,0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255177,0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323 332,0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68 155,0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- 255 177,0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255 177,0 мың теңге.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пайдаланатын қалдықтары - 84 132,5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қантарынан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ХІІІ cессиясының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сәуіріндегі кезектен тыс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ХІІІ сессиясының №05-16/109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23желтоқсандағы кезекті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сессиясының №01-01-03/83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5908"/>
        <w:gridCol w:w="2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12527518,0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10413534,0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10413534,0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2"/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12608372,0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927980,9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242666,4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34077,8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34077,8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96562,3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8693063,5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1628331,0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763933,0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6539072,3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6523941,3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6335339,3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8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643697,5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166847,2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427307,3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125474,1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100662,3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97712,3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586903,1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64404,1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44377,1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2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312797,1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256613,8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609716,7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599879,7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513693,7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199214,7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'Көлiк және коммуникациялар саласындағы өзге де қызметтер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Бизнестің жол картасы 2020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123338,7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83912,7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83912,7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-255177,0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18 сәуірдегі кезектен тыс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ХІІІ сессиясының №05-16/109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мәслихатаның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кезекті Х сессиясының №01-01-03/83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№4 қосымша</w:t>
            </w:r>
          </w:p>
        </w:tc>
      </w:tr>
    </w:tbl>
    <w:bookmarkStart w:name="z31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кент, ауылдық округтерге қаралған қаржы бөлінісі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8"/>
        <w:gridCol w:w="1109"/>
        <w:gridCol w:w="1109"/>
        <w:gridCol w:w="508"/>
        <w:gridCol w:w="975"/>
        <w:gridCol w:w="241"/>
        <w:gridCol w:w="775"/>
        <w:gridCol w:w="241"/>
        <w:gridCol w:w="641"/>
        <w:gridCol w:w="975"/>
        <w:gridCol w:w="641"/>
        <w:gridCol w:w="775"/>
        <w:gridCol w:w="908"/>
        <w:gridCol w:w="908"/>
        <w:gridCol w:w="775"/>
        <w:gridCol w:w="241"/>
        <w:gridCol w:w="908"/>
        <w:gridCol w:w="641"/>
        <w:gridCol w:w="641"/>
        <w:gridCol w:w="775"/>
        <w:gridCol w:w="241"/>
        <w:gridCol w:w="330"/>
        <w:gridCol w:w="12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</w:t>
            </w:r>
          </w:p>
          <w:bookmarkEnd w:id="45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округтердің атауы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арнайы резервi есебінен іс-шаралар өткізу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Қандоз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Қаратобе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94904,3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220185,6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295553,6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76867,6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2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3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4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5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6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7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8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9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0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1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510496,6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242666,4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83912,7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2994976,0</w:t>
            </w:r>
          </w:p>
        </w:tc>
      </w:tr>
    </w:tbl>
    <w:bookmarkStart w:name="z3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 толық жазылуы:</w:t>
      </w:r>
    </w:p>
    <w:bookmarkEnd w:id="73"/>
    <w:bookmarkStart w:name="z3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а/о- ауылдық округі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