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9741f" w14:textId="32974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2016 жылғы 20 желтоқсандағы №8/65 "2017 - 2019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2017 жылғы 10 наурыздағы № 10/81 шешімі. Маңғыстау облысы Әділет департаментінде 2017 жылғы 29 наурызда № 3297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Заңына және Маңғыстау облыстық мәслихатының 2017 жылғы 3 наурыздағы </w:t>
      </w:r>
      <w:r>
        <w:rPr>
          <w:rFonts w:ascii="Times New Roman"/>
          <w:b w:val="false"/>
          <w:i w:val="false"/>
          <w:color w:val="000000"/>
          <w:sz w:val="28"/>
        </w:rPr>
        <w:t>№7/104</w:t>
      </w:r>
      <w:r>
        <w:rPr>
          <w:rFonts w:ascii="Times New Roman"/>
          <w:b w:val="false"/>
          <w:i w:val="false"/>
          <w:color w:val="000000"/>
          <w:sz w:val="28"/>
        </w:rPr>
        <w:t xml:space="preserve"> "Облыстық мәслихаттың 2016 жылғы 8 желтоқсандағы №6/65 "2017 - 2019 жылдарға арналған облыстық бюджет туралы" шешіміне өзгерістер мен толықтырулар енгізу туралы" шешіміне (нормативтік құқықтық актілерді мемлекеттік тіркеу Тізілімінде №3291 болып тіркелген) сәйкес, Түпқараған аудандық мәслихаты ШЕШІМ ҚАБЫЛДАДЫ: </w:t>
      </w:r>
      <w:r>
        <w:br/>
      </w:r>
      <w:r>
        <w:rPr>
          <w:rFonts w:ascii="Times New Roman"/>
          <w:b w:val="false"/>
          <w:i w:val="false"/>
          <w:color w:val="000000"/>
          <w:sz w:val="28"/>
        </w:rPr>
        <w:t>
      </w:t>
      </w:r>
      <w:r>
        <w:rPr>
          <w:rFonts w:ascii="Times New Roman"/>
          <w:b w:val="false"/>
          <w:i w:val="false"/>
          <w:color w:val="000000"/>
          <w:sz w:val="28"/>
        </w:rPr>
        <w:t xml:space="preserve">1. Түпқараған аудандық мәслихатының 2016 жылғы 20 желтоқсандағы </w:t>
      </w:r>
      <w:r>
        <w:rPr>
          <w:rFonts w:ascii="Times New Roman"/>
          <w:b w:val="false"/>
          <w:i w:val="false"/>
          <w:color w:val="000000"/>
          <w:sz w:val="28"/>
        </w:rPr>
        <w:t>№8/65</w:t>
      </w:r>
      <w:r>
        <w:rPr>
          <w:rFonts w:ascii="Times New Roman"/>
          <w:b w:val="false"/>
          <w:i w:val="false"/>
          <w:color w:val="000000"/>
          <w:sz w:val="28"/>
        </w:rPr>
        <w:t xml:space="preserve"> "2017 - 2019 жылдарға арналған аудандық бюджет туралы" шешіміне (нормативтік құқықтық актілерді мемлекеттік тіркеу Тізілімінде №3231 болып тіркелген, 2017 жылғы 17 қаңтарда Қазақстан Республикасы нормативтік құқықтық актілерінің эталондық бақылау банкінде жарияланған)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"1. 2017 - 2019 жылдарға арналған аудандық бюджет қосымшаға сәйкес, оның ішінде 2017 жылға келесідей көлемдерде бекітілсін:</w:t>
      </w:r>
      <w:r>
        <w:br/>
      </w:r>
      <w:r>
        <w:rPr>
          <w:rFonts w:ascii="Times New Roman"/>
          <w:b w:val="false"/>
          <w:i w:val="false"/>
          <w:color w:val="000000"/>
          <w:sz w:val="28"/>
        </w:rPr>
        <w:t>
      </w:t>
      </w:r>
      <w:r>
        <w:rPr>
          <w:rFonts w:ascii="Times New Roman"/>
          <w:b w:val="false"/>
          <w:i w:val="false"/>
          <w:color w:val="000000"/>
          <w:sz w:val="28"/>
        </w:rPr>
        <w:t xml:space="preserve">1) кірістер – 6 283 300,1 мың теңге, оның ішінде: </w:t>
      </w:r>
      <w:r>
        <w:br/>
      </w:r>
      <w:r>
        <w:rPr>
          <w:rFonts w:ascii="Times New Roman"/>
          <w:b w:val="false"/>
          <w:i w:val="false"/>
          <w:color w:val="000000"/>
          <w:sz w:val="28"/>
        </w:rPr>
        <w:t>
      </w:t>
      </w:r>
      <w:r>
        <w:rPr>
          <w:rFonts w:ascii="Times New Roman"/>
          <w:b w:val="false"/>
          <w:i w:val="false"/>
          <w:color w:val="000000"/>
          <w:sz w:val="28"/>
        </w:rPr>
        <w:t xml:space="preserve">салықтық түсімдер – 5 211 457,7 мың теңге; </w:t>
      </w:r>
      <w:r>
        <w:br/>
      </w:r>
      <w:r>
        <w:rPr>
          <w:rFonts w:ascii="Times New Roman"/>
          <w:b w:val="false"/>
          <w:i w:val="false"/>
          <w:color w:val="000000"/>
          <w:sz w:val="28"/>
        </w:rPr>
        <w:t>
      </w:t>
      </w:r>
      <w:r>
        <w:rPr>
          <w:rFonts w:ascii="Times New Roman"/>
          <w:b w:val="false"/>
          <w:i w:val="false"/>
          <w:color w:val="000000"/>
          <w:sz w:val="28"/>
        </w:rPr>
        <w:t xml:space="preserve">салықтық емес түсімдер – 8 421,4 мың теңге; </w:t>
      </w:r>
      <w:r>
        <w:br/>
      </w:r>
      <w:r>
        <w:rPr>
          <w:rFonts w:ascii="Times New Roman"/>
          <w:b w:val="false"/>
          <w:i w:val="false"/>
          <w:color w:val="000000"/>
          <w:sz w:val="28"/>
        </w:rPr>
        <w:t>
      </w:t>
      </w:r>
      <w:r>
        <w:rPr>
          <w:rFonts w:ascii="Times New Roman"/>
          <w:b w:val="false"/>
          <w:i w:val="false"/>
          <w:color w:val="000000"/>
          <w:sz w:val="28"/>
        </w:rPr>
        <w:t xml:space="preserve">негізгі капиталды сатудан түсетін түсімдер – 96 446,0 мың теңге; </w:t>
      </w:r>
      <w:r>
        <w:br/>
      </w:r>
      <w:r>
        <w:rPr>
          <w:rFonts w:ascii="Times New Roman"/>
          <w:b w:val="false"/>
          <w:i w:val="false"/>
          <w:color w:val="000000"/>
          <w:sz w:val="28"/>
        </w:rPr>
        <w:t>
      </w:t>
      </w:r>
      <w:r>
        <w:rPr>
          <w:rFonts w:ascii="Times New Roman"/>
          <w:b w:val="false"/>
          <w:i w:val="false"/>
          <w:color w:val="000000"/>
          <w:sz w:val="28"/>
        </w:rPr>
        <w:t>трансферттер түсімдері – 966 975,0 мың теңге;</w:t>
      </w:r>
      <w:r>
        <w:br/>
      </w:r>
      <w:r>
        <w:rPr>
          <w:rFonts w:ascii="Times New Roman"/>
          <w:b w:val="false"/>
          <w:i w:val="false"/>
          <w:color w:val="000000"/>
          <w:sz w:val="28"/>
        </w:rPr>
        <w:t>
      </w:t>
      </w:r>
      <w:r>
        <w:rPr>
          <w:rFonts w:ascii="Times New Roman"/>
          <w:b w:val="false"/>
          <w:i w:val="false"/>
          <w:color w:val="000000"/>
          <w:sz w:val="28"/>
        </w:rPr>
        <w:t>2) шығындар – 6 376 405,1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1 474 713,9 мың теңге, оның ішінде:</w:t>
      </w:r>
      <w:r>
        <w:br/>
      </w:r>
      <w:r>
        <w:rPr>
          <w:rFonts w:ascii="Times New Roman"/>
          <w:b w:val="false"/>
          <w:i w:val="false"/>
          <w:color w:val="000000"/>
          <w:sz w:val="28"/>
        </w:rPr>
        <w:t>
      </w:t>
      </w:r>
      <w:r>
        <w:rPr>
          <w:rFonts w:ascii="Times New Roman"/>
          <w:b w:val="false"/>
          <w:i w:val="false"/>
          <w:color w:val="000000"/>
          <w:sz w:val="28"/>
        </w:rPr>
        <w:t xml:space="preserve">бюджеттік кредиттер – 1 484 074,0 мың теңге; </w:t>
      </w:r>
      <w:r>
        <w:br/>
      </w:r>
      <w:r>
        <w:rPr>
          <w:rFonts w:ascii="Times New Roman"/>
          <w:b w:val="false"/>
          <w:i w:val="false"/>
          <w:color w:val="000000"/>
          <w:sz w:val="28"/>
        </w:rPr>
        <w:t>
      </w:t>
      </w:r>
      <w:r>
        <w:rPr>
          <w:rFonts w:ascii="Times New Roman"/>
          <w:b w:val="false"/>
          <w:i w:val="false"/>
          <w:color w:val="000000"/>
          <w:sz w:val="28"/>
        </w:rPr>
        <w:t xml:space="preserve">бюджеттік кредиттерді өтеу – 9 360,1 мың теңге; </w:t>
      </w:r>
      <w:r>
        <w:br/>
      </w:r>
      <w:r>
        <w:rPr>
          <w:rFonts w:ascii="Times New Roman"/>
          <w:b w:val="false"/>
          <w:i w:val="false"/>
          <w:color w:val="000000"/>
          <w:sz w:val="28"/>
        </w:rPr>
        <w:t>
      </w:t>
      </w:r>
      <w:r>
        <w:rPr>
          <w:rFonts w:ascii="Times New Roman"/>
          <w:b w:val="false"/>
          <w:i w:val="false"/>
          <w:color w:val="000000"/>
          <w:sz w:val="28"/>
        </w:rPr>
        <w:t xml:space="preserve">4) қаржы активтерімен жасалатын операциялар бойынша сальдо - </w:t>
      </w:r>
      <w:r>
        <w:br/>
      </w:r>
      <w:r>
        <w:rPr>
          <w:rFonts w:ascii="Times New Roman"/>
          <w:b w:val="false"/>
          <w:i w:val="false"/>
          <w:color w:val="000000"/>
          <w:sz w:val="28"/>
        </w:rPr>
        <w:t>
      </w:t>
      </w:r>
      <w:r>
        <w:rPr>
          <w:rFonts w:ascii="Times New Roman"/>
          <w:b w:val="false"/>
          <w:i w:val="false"/>
          <w:color w:val="000000"/>
          <w:sz w:val="28"/>
        </w:rPr>
        <w:t xml:space="preserve">0 теңге, оның ішінде: </w:t>
      </w:r>
      <w:r>
        <w:br/>
      </w:r>
      <w:r>
        <w:rPr>
          <w:rFonts w:ascii="Times New Roman"/>
          <w:b w:val="false"/>
          <w:i w:val="false"/>
          <w:color w:val="000000"/>
          <w:sz w:val="28"/>
        </w:rPr>
        <w:t>
      </w:t>
      </w:r>
      <w:r>
        <w:rPr>
          <w:rFonts w:ascii="Times New Roman"/>
          <w:b w:val="false"/>
          <w:i w:val="false"/>
          <w:color w:val="000000"/>
          <w:sz w:val="28"/>
        </w:rPr>
        <w:t xml:space="preserve">қаржы активтерін сатып алу - 0 теңге; </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–1 567 818,9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w:t>
      </w:r>
      <w:r>
        <w:br/>
      </w:r>
      <w:r>
        <w:rPr>
          <w:rFonts w:ascii="Times New Roman"/>
          <w:b w:val="false"/>
          <w:i w:val="false"/>
          <w:color w:val="000000"/>
          <w:sz w:val="28"/>
        </w:rPr>
        <w:t>
      </w:t>
      </w:r>
      <w:r>
        <w:rPr>
          <w:rFonts w:ascii="Times New Roman"/>
          <w:b w:val="false"/>
          <w:i w:val="false"/>
          <w:color w:val="000000"/>
          <w:sz w:val="28"/>
        </w:rPr>
        <w:t xml:space="preserve">1 567 818,9 мың теңге, оның ішінде: </w:t>
      </w:r>
      <w:r>
        <w:br/>
      </w:r>
      <w:r>
        <w:rPr>
          <w:rFonts w:ascii="Times New Roman"/>
          <w:b w:val="false"/>
          <w:i w:val="false"/>
          <w:color w:val="000000"/>
          <w:sz w:val="28"/>
        </w:rPr>
        <w:t>
      </w:t>
      </w:r>
      <w:r>
        <w:rPr>
          <w:rFonts w:ascii="Times New Roman"/>
          <w:b w:val="false"/>
          <w:i w:val="false"/>
          <w:color w:val="000000"/>
          <w:sz w:val="28"/>
        </w:rPr>
        <w:t>қарыздар түсімі – 1 484 074 мың теңге;</w:t>
      </w:r>
      <w:r>
        <w:br/>
      </w:r>
      <w:r>
        <w:rPr>
          <w:rFonts w:ascii="Times New Roman"/>
          <w:b w:val="false"/>
          <w:i w:val="false"/>
          <w:color w:val="000000"/>
          <w:sz w:val="28"/>
        </w:rPr>
        <w:t>
      </w:t>
      </w:r>
      <w:r>
        <w:rPr>
          <w:rFonts w:ascii="Times New Roman"/>
          <w:b w:val="false"/>
          <w:i w:val="false"/>
          <w:color w:val="000000"/>
          <w:sz w:val="28"/>
        </w:rPr>
        <w:t>қарыздарды өтеу – 7 909,8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91 654,7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2. "Түпқараған аудандық мәслихатының аппараты" мемлекеттік мекемесі (аппарат басшысы А.Ізбен)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 </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Түпқараған аудандық мәслихатының бюджет мәселелері жөніндегі тұрақты комиссиясына (комиссия төрағасы Озғамбаев Қ.) жүктелсін.</w:t>
      </w:r>
      <w:r>
        <w:br/>
      </w:r>
      <w:r>
        <w:rPr>
          <w:rFonts w:ascii="Times New Roman"/>
          <w:b w:val="false"/>
          <w:i w:val="false"/>
          <w:color w:val="000000"/>
          <w:sz w:val="28"/>
        </w:rPr>
        <w:t>
      </w:t>
      </w:r>
      <w:r>
        <w:rPr>
          <w:rFonts w:ascii="Times New Roman"/>
          <w:b w:val="false"/>
          <w:i w:val="false"/>
          <w:color w:val="000000"/>
          <w:sz w:val="28"/>
        </w:rPr>
        <w:t>4. Осы шешім 2017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Садыков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"Түпқараған аудандық экономика</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басшысының міндетін</w:t>
      </w:r>
      <w:r>
        <w:br/>
      </w:r>
      <w:r>
        <w:rPr>
          <w:rFonts w:ascii="Times New Roman"/>
          <w:b w:val="false"/>
          <w:i w:val="false"/>
          <w:color w:val="000000"/>
          <w:sz w:val="28"/>
        </w:rPr>
        <w:t xml:space="preserve">
      атқарушы </w:t>
      </w:r>
      <w:r>
        <w:br/>
      </w:r>
      <w:r>
        <w:rPr>
          <w:rFonts w:ascii="Times New Roman"/>
          <w:b w:val="false"/>
          <w:i w:val="false"/>
          <w:color w:val="000000"/>
          <w:sz w:val="28"/>
        </w:rPr>
        <w:t>
      А.Исатаева</w:t>
      </w:r>
      <w:r>
        <w:br/>
      </w:r>
      <w:r>
        <w:rPr>
          <w:rFonts w:ascii="Times New Roman"/>
          <w:b w:val="false"/>
          <w:i w:val="false"/>
          <w:color w:val="000000"/>
          <w:sz w:val="28"/>
        </w:rPr>
        <w:t>
      10 наурыз 2017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10 наурыздағы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№10/81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73"/>
        <w:gridCol w:w="981"/>
        <w:gridCol w:w="6116"/>
        <w:gridCol w:w="4057"/>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1.</w:t>
            </w:r>
            <w:r>
              <w:rPr>
                <w:rFonts w:ascii="Times New Roman"/>
                <w:b w:val="false"/>
                <w:i w:val="false"/>
                <w:color w:val="000000"/>
                <w:sz w:val="20"/>
              </w:rPr>
              <w:t xml:space="preserve"> </w:t>
            </w:r>
            <w:r>
              <w:rPr>
                <w:rFonts w:ascii="Times New Roman"/>
                <w:b/>
                <w:i w:val="false"/>
                <w:color w:val="000000"/>
                <w:sz w:val="20"/>
              </w:rPr>
              <w:t>КIРIСТЕР</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6 283 300,1</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5 211 457,7</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523 315,0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523 315,0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414 014,0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414 014,0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4 085 189,7</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3 979 608,7</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60 351,0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кұралдарына салынатын салық</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44 833,0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182 434,0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3 183,0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147 109,0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31 981,0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салықтар </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салықтар </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6 417,0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8 421,4</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6 684,4</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6 657,0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1 640,0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1 575,0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96 446,0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мекемелерге бекітілген мемлекеттік мүлікті сатудан түсетін түсімдер</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95 146,0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91 727,0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3 419,0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Трансферттердiң түсiмдерi</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966 975,0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966 975,0</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966 975,0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1201"/>
        <w:gridCol w:w="1074"/>
        <w:gridCol w:w="5927"/>
        <w:gridCol w:w="3341"/>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ШЫҒЫНДАР</w:t>
            </w:r>
            <w:r>
              <w:br/>
            </w:r>
            <w:r>
              <w:rPr>
                <w:rFonts w:ascii="Times New Roman"/>
                <w:b/>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6 376 405,1</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410 875,0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19 888,0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мәслихатының қызметiн қамтамасыз ету жөніндегі қызметтер </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19 888,0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әкiмінің аппараты </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91 371,0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қызметiн қамтамасыз ету жөніндегі қызметтер</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91 371,0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Форт-Шевченко қаласы әкімінің аппараты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15 560,0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Форт-Шевченко қаласы әкімінің қызметін қамтамасыз ету жөніндегі қызметтер</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15 560,0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аппараты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22 251,0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қызметін қамтамасыз ету жөніндегі қызметтер</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22 251,0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Баутин ауылы әкімінің аппараты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Баутин ауылы әкімінің қызметін қамтамасыз ету жөніндегі қызметтер</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Қызылөзен ауылы әкімінің аппараты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12 860,0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Қызылөзен ауылы әкімінің қызметін қамтамасыз ету жөніндегі қызметтер</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12 860,0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Таушық ауылы әкімінің аппараты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14 660,0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Таушық ауылы әкімінің қызметін қамтамасыз ету жөніндегі қызметтер</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14 660,0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аппараты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25 317,0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қызметін қамтамасыз ету жөніндегі қызметтер</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18 857,0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6 460,0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экономика және қаржы бөлімі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98 578,0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48 578,0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экономика және қаржы бөлімі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34 642,0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33 142,0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сәулет және қала құрылысы бөлімі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18 823,0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 қатынастары, сәулет және қала құрылысын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18 823,0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14 985,0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14 985,0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21 670,0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21 670,0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Қорғаныс </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11 556,0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әкiмінің аппараты </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11 556,0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11 556,0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3 175 696,0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Форт-Шевченко қаласы әкімінің аппараты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31 047,0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31 047,0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Қызылөзен ауылы әкімінің аппараты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22 341,0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22 341,0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аппараты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214 912,0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52 212,0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162 700,0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аппараты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69 581,0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69 581,0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Баутин ауылы әкімінің аппараты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92 278,0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62 000,0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30 278,0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Таушық ауылы әкімінің аппараты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52 213,0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52 213,0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181 903,0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110 145,0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71 758,0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Баутин ауылы әкімінің аппараты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аппараты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29 854,0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29 854,0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аппараты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42 500,0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42 500,0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2 150 813,0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1 964 313,0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186 500,0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дене шынықтыру және спорт бөлімі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94 175,0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94 175,0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154 079,0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20 361,0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84 294,0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5 340,0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қамқорлығынсыз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4 084,0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221 330,0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5 985,0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5 985,0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әлеуметтік бағдарламалар және азаматтық хал актілерін тіркеу бөлімі </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8 423,0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2 881,0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3 652,0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Форт-Шевченко қаласы әкімінің аппараты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2 015,0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2 015,0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аппараты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аппараты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1 065,0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1 065,0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Баутин ауылы әкімінің аппараты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3 460,0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3 460,0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Қызылөзен ауылы әкімінің аппараты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Таушық ауылы әкімінің аппараты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әлеуметтік бағдарламалар және азаматтық хал актілерін тіркеу бөлімі </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194 767,0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19 676,0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7 260,0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1 362,0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129 810,0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1 788,0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20 858,0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13 863,0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әлеуметтік бағдарламалар және азаматтық хал актілерін тіркеу бөлімі </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1 710 886,0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5 420,0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5 420,0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1 251 375,0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1 140 588,0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110 787,0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аппараты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46 655,0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46 655,0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Сайын Шапағатов ауылдық округі әкімінің аппараты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70 927,0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70 927,0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336 509,0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105 748,0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229 761,0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223 514,0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Ақшұқыр ауылы әкімінің аппараты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19 290,0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19 290,0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Қызылөзен ауылы әкімінің аппараты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Таушық ауылы әкімінің аппараты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8 028,0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8 028,0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дене шынықтыру және спорт бөлімі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61 190,0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47 041,0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4 498,0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5 182,0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4 469,0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ішкі саясат және тілдерді дамыту бөлімі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3 893,0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3 893,0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дене шынықтыру және спорт бөлімі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33 087,0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33 087,0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15 872,0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 объектілерін дамыту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15 872,0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ішкі саясат және тілдерді дамыту бөлімі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38 998,0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20 748,0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Жастар саясаты саласында іс-шараларды іске асыру </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18 250,0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дене шынықтыру және спорт бөлімі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17 156,0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17 156,0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60 153,0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13 240,0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Мамандарға әлеуметтік көмек көрсету жөніндегі шараларды іске асыру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13 240,0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46 913,0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43 703,0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3 210,0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23 656,0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23 656,0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23 656,0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516 590,0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516 590,0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34 461,0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42 327,0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439 802,0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12 138,7</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12 138,7</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9 638,7</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ТАЗА БЮДЖЕТТІК КРЕДИТТЕУ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1 474 713,9</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1 484 074,0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1 450 039,0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1 450 039,0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1 450 039,0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34 035,0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34 035,0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34 035,0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9 360,1</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9 360,1</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9 360,1</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БЮДЖЕТ ТАПШЫЛЫҒЫ (ПРОФИЦИТ)</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-1 567 818,9</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БЮДЖЕТ ТАПШЫЛЫҒЫН</w:t>
            </w:r>
            <w:r>
              <w:rPr>
                <w:rFonts w:ascii="Times New Roman"/>
                <w:b w:val="false"/>
                <w:i w:val="false"/>
                <w:color w:val="000000"/>
                <w:sz w:val="20"/>
              </w:rPr>
              <w:t xml:space="preserve"> </w:t>
            </w:r>
            <w:r>
              <w:rPr>
                <w:rFonts w:ascii="Times New Roman"/>
                <w:b/>
                <w:i w:val="false"/>
                <w:color w:val="000000"/>
                <w:sz w:val="20"/>
              </w:rPr>
              <w:t>(ПРОФИЦИТІН ҚОЛДАНУ) ҚАРЖЫЛАНДЫРУ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1 567 818,9</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1 484 074,0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1 484 074,0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1 484 074,0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7 909,8</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7 909,8</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7 909,8</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91 654,7</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91 654,7</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91 654,7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