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8c5d1" w14:textId="2a8c5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өсімдік шаруашылығындағы міндетті сақтандыруға жататын өсімдік шаруашылығы өнімінің түрлері бойынша егіс жұмыстардың басталуы мен аяқталуының оңтайлы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2017 жылғы 16 тамыздағы № 491 қаулысы. Қостанай облысының Әділет департаментінде 2017 жылғы 15 қыркүйекте № 7202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шаруашылығындағы міндетті сақтандыру туралы" 2004 жылғы 10 наурыздағы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3) тармақшасына сәйкес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 жылға арналған өсімдік шаруашылығындағы міндетті сақтандыруға жататын өсімдік шаруашылығы өнімінің түрлері бойынша табиғи-климаттық аймақтар бөлігіндегі Қостанай ауданының аумағында егіс жұмыстардың басталуы мен аяқталуының оңтайлы мерзімдері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2017 жылғы 05 мамырдан бастап туындаған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өсімдік шаруашылығындағы міндетті сақтандыруға жататын өсімдік шаруашылығы өнімінің түрлері бойынша табиғи-климаттық аймақтар бөлігіндегі Қостанай ауданының аумағында егіс жұмыстардың басталуы мен аяқталуының оңтайлы мерзімдері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 өнімінің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 жұмыстардың басталуы мен аяқталуы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табиғи-климаттық аймақ (дала)</w:t>
            </w:r>
          </w:p>
          <w:bookmarkEnd w:id="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жұмсақ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мамырдан 31 мамырға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қатты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мамырдан 28 мамырға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тамыздан 15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қара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тамыздан 15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мамырдан 05 маусымға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мамырдан 05 маусымға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мамырдан 05 маусымға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мамырдан 05 маусымға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бұршақ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мамырдан 31 мамырға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мамырдан 18 мамырға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мамырдан 01 маусымға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Зығыр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мамырдан 31 мамырға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мамырдан 25 мамырға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мамырдан 31 мамырға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