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ee8a6" w14:textId="80ee8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Екібастұз қаласында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Екібастұз қалалық әкімдігінің 2017 жылғы 18 сәуірдегі № 474/4 қаулысы. Павлодар облысының Әділет департаментінде 2017 жылғы 24 мамырда № 5517 болып тіркелді. Күші жойылды - Павлодар облысы Екібастұз қалалық әкімдігінің 2017 жылғы 13 қазандағы № 1221/10 (алғашқы ресми жарияланған күнінен бастап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Екібастұз қалалық әкімдігінің 13.10.2017 № 1221/10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Екібастұз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Екібастұз қаласында 2017 жылға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Екібастұз қаласы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Екібастұз қаласы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Мырзабеков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Екібастұз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"18"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474/4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Екібастұз қаласында 2017 жылға мектепке</w:t>
      </w:r>
      <w:r>
        <w:br/>
      </w:r>
      <w:r>
        <w:rPr>
          <w:rFonts w:ascii="Times New Roman"/>
          <w:b/>
          <w:i w:val="false"/>
          <w:color w:val="000000"/>
        </w:rPr>
        <w:t>дейінгі тәрбие мен оқытуға мемлекеттік білім беру</w:t>
      </w:r>
      <w:r>
        <w:br/>
      </w:r>
      <w:r>
        <w:rPr>
          <w:rFonts w:ascii="Times New Roman"/>
          <w:b/>
          <w:i w:val="false"/>
          <w:color w:val="000000"/>
        </w:rPr>
        <w:t>тапсырысы,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3729"/>
        <w:gridCol w:w="1439"/>
        <w:gridCol w:w="2029"/>
        <w:gridCol w:w="1911"/>
        <w:gridCol w:w="2536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атаулары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бір тәрбиеленушіге айына орташа шығын бағасы кемінде (теңге)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айына жан басына шаққандағы қаржыландырудың мөлшері (теңге)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 ата-ананың айына ақы төлеу мөлшері (теңге)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1 "Ромашка" бөбектер бақшасы дамыту орталығы"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2 "Балдырған"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3 "Гнездышко" санаториялық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4 "Березка"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5 "Жұлдыз"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6 "Золотая Рыбка"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7 "Ботақан"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8 "Теремок"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9 "Радуга"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 білім бөлімінің № 10 "Сказка" бөбектер бақшасы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қаласының Шідерті поселкелік әкімі аппаратының, Екібастұз қаласы әкімдігінің "№ 11 "Қарлығаш"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12 "Арай"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13 "Алтынай"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14 "Малышок"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19783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15 "Бөбек" бөбектер бақшасы эстетикалық дамыту орталығы"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16 "Балдәурен"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16924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қаласының Солнечный поселкелік әкімі аппаратының, Екібастұз қаласы әкімдігінің "№ 17 "Жидек"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 (республикалық 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дене шынықтыру-сауықтыру үлгісіндегі № 18 "Гномик"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 білім бөлімінің "№ 20 "Мерей"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 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21634 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"№ 21 "Кішкентай данышпандар" ресурстық орталық" коммуналдық мемлекеттік қазыналық кәсіпорыны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 білім бөлімінің "№ 22 "Балбөбек"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Екібастұз қаласы әкімдігі білім бөлімінің "№ 23 "Балауса" мектепке дейінгі гимназия"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"№ 24 "Айналайын"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 (республикалық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 (республикалық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 "№ 25 "Ақ бота"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20473 (республикалық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20473 (республикалық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№ 26 "Балапан" бөбектер бақшасы" коммуналдық мемлекеттік қазыналық кәсіпорны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 (3 жасқа дейін)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 (3-тен 7 жасқа дейн)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№ 4 жалпы орта білім беретін мектеп" коммуналдық мемлекеттік мекемесі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 (республикалық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 (республикалық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жастан 6 жасқа дейін)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№ 9 жалпы орта білім беретін мектеп" коммуналдық мемлекеттік мекемесі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 (республикалық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 (республикалық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жастан 6 жасқа дейін)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№ 11 жалпы орта білім беретін мектеп" коммуналдық мемлекеттік мекемесі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 (республикалық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7042 (республикалық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жастан 6 жасқа дейін)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№ 23 жалпы орта білім беретін мектеп" коммуналдық мемлекеттік мекемесі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 (республикалық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 (республикалық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жастан 6 жасқа дейін)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Атығай жалпы орта білім беретін мектеп" коммуналдық мемлекеттік мекемесі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 (республикалық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 (республикалық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жастан 6 жасқа дейін)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Сарықамыс жалпы орта білім беретін мектеп" коммуналдық мемлекеттік мекемесі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 (республикалық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 (республикалық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жастан 6 жасқа дейін)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Төрт-Құдық жалпы орта білім беретін мектеп" коммуналдық мемлекеттік мекемесі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 (республикалық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21572 (республикалық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жастан 6 жасқа дейін)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әкімдігінің білім бөлімінің Шідерті жалпы орта білім беретін мектеп" коммуналдық мемлекеттік мекемесі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жастан 6 жасқа дейін)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"Екібастұз қаласы әкімдігі білім бөлімінің жалпы білім беретін Шідерті негізгі мектебі" коммуналдық мемлекеттік мекемесі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 (республикалық бюджет)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 (республикалық бюджет)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 жастан 6 жасқа дейін)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