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5a3c" w14:textId="8745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 Көктөбе ауылының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ауданы Көктүбек селолық округі әкімінің міндетін атқарушының 2017 жылғы 4 желтоқсандағы № 1 шешімі. Павлодар облысының Әділет департаментінде 2017 жылғы 14 желтоқсанда № 5736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ономастика комиссиясының 2017 жылғы 25 қазандағы қорытындысы негізінде, Көктөбе ауылы тұрғындарының пікірлерін ескере отырып, Көктүбек селолық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Май ауданы Көктөбе ауылының кейбір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 - Ахмет Байтұрсынов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Речная көшесі - Бейбітшілік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Көктүбек селолық округі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Сагинбаев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