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5272" w14:textId="7795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Қызылжар аудандық бюджеті туралы" Солтүстік Қазақстан облысы Қызылжар аудандық мәслихатының 2016 жылғы 23 желтоқсандағы № 10/1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2017 жылғы 21 маусымдағы № 15/1 шешімі. Солтүстік Қазақстан облысының Әділет департаментінде 2017 жылғы 10 шілдеде № 4248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"2017-2019 жылдарға арналған Қызылжар аудандық бюджеті туралы" Солтүстік Қазақстан облысы Қызылжар аудандық мәслихатының 2016 жылғы 23 желтоқсандағы № 10/1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4004 болып тіркелді, 2017 жылғы 13 қаңтарда "Қызылжар", "Маяк" газеттерінде жарияланды)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Сәйкесінше 1, 2 және 3-қосымшаларға сәйкес 2017-2019 жылдарға, соның ішінде 2017 жылға арналған Қызылжар аудандық бюджет мынадай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5 078 933 мың теңге, соның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918 309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– 13 081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25 632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4 121 911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5 159 424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98 662 мың теңге, соның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 – 122 526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23 864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1 625 мың теңге, соның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1 625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- 180 778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пайдалану) – 180 778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қарыздар түсімі – 122 526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48 483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106 735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"13. 2017 жылға ауданның жергілікті атқарушы органның резерві 62 840 мың теңге сомасында бекітілсін.";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21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23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 шешіміне 1 қосымша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Қызылжар ауданының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756"/>
        <w:gridCol w:w="234"/>
        <w:gridCol w:w="743"/>
        <w:gridCol w:w="16"/>
        <w:gridCol w:w="4027"/>
        <w:gridCol w:w="879"/>
        <w:gridCol w:w="1075"/>
        <w:gridCol w:w="684"/>
        <w:gridCol w:w="372"/>
        <w:gridCol w:w="387"/>
        <w:gridCol w:w="38"/>
        <w:gridCol w:w="40"/>
        <w:gridCol w:w="1229"/>
        <w:gridCol w:w="630"/>
        <w:gridCol w:w="6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5 078 933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918 309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389 514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389 514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360 166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279 144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4 121 911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4 121 911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5 159 424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469 025,9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133 188,2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109 309,2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234 090,1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228 610,1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40 210,6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40 210,6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3 157 341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317 778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238 327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2 633 092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2 580 586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150 085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баланы (балаларды) күтіп-ұстауға қамқоршыларға (қорғаншыларға)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сайынғы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278 622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258 170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488 157,2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402 752,2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402 047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193 141,2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11 638,2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154 708,5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27 709,2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236 582,3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38 645,3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38 645,3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197 937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197 637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112 065,2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48 351,7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48 351,7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11 608,5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31 473,2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-180 778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180 778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/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21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23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 шешіміне 4 қосымша</w:t>
            </w:r>
          </w:p>
        </w:tc>
      </w:tr>
    </w:tbl>
    <w:bookmarkStart w:name="z251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Қызылжар ауданының ауылдық округтерінің бюджеттік бағдарламалары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4"/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261 656,8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111 709,5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111 709,5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109 167,5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29 330</w:t>
            </w:r>
          </w:p>
        </w:tc>
      </w:tr>
    </w:tbl>
    <w:bookmarkStart w:name="z28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589"/>
        <w:gridCol w:w="730"/>
        <w:gridCol w:w="730"/>
        <w:gridCol w:w="730"/>
        <w:gridCol w:w="730"/>
        <w:gridCol w:w="508"/>
        <w:gridCol w:w="589"/>
        <w:gridCol w:w="729"/>
        <w:gridCol w:w="729"/>
        <w:gridCol w:w="589"/>
        <w:gridCol w:w="729"/>
        <w:gridCol w:w="822"/>
        <w:gridCol w:w="729"/>
        <w:gridCol w:w="729"/>
        <w:gridCol w:w="589"/>
        <w:gridCol w:w="589"/>
        <w:gridCol w:w="73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</w:t>
            </w:r>
          </w:p>
          <w:bookmarkEnd w:id="226"/>
        </w:tc>
      </w:tr>
      <w:tr>
        <w:trPr/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</w:t>
            </w:r>
          </w:p>
          <w:bookmarkEnd w:id="227"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14 801,2</w:t>
            </w:r>
          </w:p>
          <w:bookmarkEnd w:id="229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22 862,5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111 520,5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15 099,2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24 365,2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17 644,2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10 757,2</w:t>
            </w:r>
          </w:p>
          <w:bookmarkEnd w:id="23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13 822,5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11 810,2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10 757,2</w:t>
            </w:r>
          </w:p>
          <w:bookmarkEnd w:id="231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13 822,5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11 810,2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10 507,2</w:t>
            </w:r>
          </w:p>
          <w:bookmarkEnd w:id="23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13 572,5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11 560,2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3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238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239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241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  <w:bookmarkEnd w:id="24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  <w:bookmarkEnd w:id="24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  <w:bookmarkEnd w:id="24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4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31 445,3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48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31 445,3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31 445,3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5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51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5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bookmarkStart w:name="z311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Қызылжар ауданының ауылдық округтерінің бюджеттік бағдарламалары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187 367,6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122 380,6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122 380,6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119 442,6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11 835</w:t>
            </w:r>
          </w:p>
        </w:tc>
      </w:tr>
    </w:tbl>
    <w:bookmarkStart w:name="z33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708"/>
        <w:gridCol w:w="508"/>
        <w:gridCol w:w="708"/>
        <w:gridCol w:w="708"/>
        <w:gridCol w:w="708"/>
        <w:gridCol w:w="508"/>
        <w:gridCol w:w="708"/>
        <w:gridCol w:w="708"/>
        <w:gridCol w:w="708"/>
        <w:gridCol w:w="708"/>
        <w:gridCol w:w="708"/>
        <w:gridCol w:w="508"/>
        <w:gridCol w:w="708"/>
        <w:gridCol w:w="708"/>
        <w:gridCol w:w="708"/>
        <w:gridCol w:w="508"/>
        <w:gridCol w:w="708"/>
        <w:gridCol w:w="70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</w:t>
            </w:r>
          </w:p>
          <w:bookmarkEnd w:id="255"/>
        </w:tc>
      </w:tr>
      <w:tr>
        <w:trPr/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  <w:bookmarkEnd w:id="256"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Рощино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17 465,2</w:t>
            </w:r>
          </w:p>
          <w:bookmarkEnd w:id="25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17 026,2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19 460,2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25 609,2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20 727,2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9 412,2</w:t>
            </w:r>
          </w:p>
          <w:bookmarkEnd w:id="25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9 412,2</w:t>
            </w:r>
          </w:p>
          <w:bookmarkEnd w:id="26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9 162,2</w:t>
            </w:r>
          </w:p>
          <w:bookmarkEnd w:id="26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6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26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26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27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  <w:bookmarkEnd w:id="27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  <w:bookmarkEnd w:id="27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  <w:bookmarkEnd w:id="27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7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7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7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