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9742" w14:textId="d7c9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Атырау облысы Қызылқоға ауданы мәслихатының 2017 жылғы 14 желтоқсандағы № XIX-2 шешімі. Атырау облысының Әділет департаментінде 2018 жылғы 9 қаңтарда № 4033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2018-2020 жылдарға арналған аудандық бюджет жобасын қарап, VI шақырылған аудандық мәслихат ХІХ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6 087 895 мың теңге, оның ішінде:</w:t>
      </w:r>
    </w:p>
    <w:p>
      <w:pPr>
        <w:spacing w:after="0"/>
        <w:ind w:left="0"/>
        <w:jc w:val="both"/>
      </w:pPr>
      <w:r>
        <w:rPr>
          <w:rFonts w:ascii="Times New Roman"/>
          <w:b w:val="false"/>
          <w:i w:val="false"/>
          <w:color w:val="000000"/>
          <w:sz w:val="28"/>
        </w:rPr>
        <w:t>
      салықтық түсімдер – 1 165 092 мың теңге;</w:t>
      </w:r>
    </w:p>
    <w:p>
      <w:pPr>
        <w:spacing w:after="0"/>
        <w:ind w:left="0"/>
        <w:jc w:val="both"/>
      </w:pPr>
      <w:r>
        <w:rPr>
          <w:rFonts w:ascii="Times New Roman"/>
          <w:b w:val="false"/>
          <w:i w:val="false"/>
          <w:color w:val="000000"/>
          <w:sz w:val="28"/>
        </w:rPr>
        <w:t>
      салықтық емес түсімдер – 12 778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29 271 мың теңге; </w:t>
      </w:r>
    </w:p>
    <w:p>
      <w:pPr>
        <w:spacing w:after="0"/>
        <w:ind w:left="0"/>
        <w:jc w:val="both"/>
      </w:pPr>
      <w:r>
        <w:rPr>
          <w:rFonts w:ascii="Times New Roman"/>
          <w:b w:val="false"/>
          <w:i w:val="false"/>
          <w:color w:val="000000"/>
          <w:sz w:val="28"/>
        </w:rPr>
        <w:t>
      трансферттердің түсімдері – 4 880 754 мың теңге;</w:t>
      </w:r>
    </w:p>
    <w:p>
      <w:pPr>
        <w:spacing w:after="0"/>
        <w:ind w:left="0"/>
        <w:jc w:val="both"/>
      </w:pPr>
      <w:r>
        <w:rPr>
          <w:rFonts w:ascii="Times New Roman"/>
          <w:b w:val="false"/>
          <w:i w:val="false"/>
          <w:color w:val="000000"/>
          <w:sz w:val="28"/>
        </w:rPr>
        <w:t xml:space="preserve">
      2) шығындар – 6 156 553 мың теңге; </w:t>
      </w:r>
    </w:p>
    <w:p>
      <w:pPr>
        <w:spacing w:after="0"/>
        <w:ind w:left="0"/>
        <w:jc w:val="both"/>
      </w:pPr>
      <w:r>
        <w:rPr>
          <w:rFonts w:ascii="Times New Roman"/>
          <w:b w:val="false"/>
          <w:i w:val="false"/>
          <w:color w:val="000000"/>
          <w:sz w:val="28"/>
        </w:rPr>
        <w:t>
      3) таза бюджеттік несиелендіру – 15 177 мың теңге, оның ішінде:</w:t>
      </w:r>
    </w:p>
    <w:p>
      <w:pPr>
        <w:spacing w:after="0"/>
        <w:ind w:left="0"/>
        <w:jc w:val="both"/>
      </w:pPr>
      <w:r>
        <w:rPr>
          <w:rFonts w:ascii="Times New Roman"/>
          <w:b w:val="false"/>
          <w:i w:val="false"/>
          <w:color w:val="000000"/>
          <w:sz w:val="28"/>
        </w:rPr>
        <w:t>
      бюджеттік несиелер – 28 860 мың теңге;</w:t>
      </w:r>
    </w:p>
    <w:p>
      <w:pPr>
        <w:spacing w:after="0"/>
        <w:ind w:left="0"/>
        <w:jc w:val="both"/>
      </w:pPr>
      <w:r>
        <w:rPr>
          <w:rFonts w:ascii="Times New Roman"/>
          <w:b w:val="false"/>
          <w:i w:val="false"/>
          <w:color w:val="000000"/>
          <w:sz w:val="28"/>
        </w:rPr>
        <w:t>
      бюджеттік несиелерді өтеу – 13 683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- 83 835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83 835 мың теңге, оның ішінде:</w:t>
      </w:r>
    </w:p>
    <w:p>
      <w:pPr>
        <w:spacing w:after="0"/>
        <w:ind w:left="0"/>
        <w:jc w:val="both"/>
      </w:pPr>
      <w:r>
        <w:rPr>
          <w:rFonts w:ascii="Times New Roman"/>
          <w:b w:val="false"/>
          <w:i w:val="false"/>
          <w:color w:val="000000"/>
          <w:sz w:val="28"/>
        </w:rPr>
        <w:t>
      қарыздар түсімі – 28 860 мың теңге;</w:t>
      </w:r>
    </w:p>
    <w:p>
      <w:pPr>
        <w:spacing w:after="0"/>
        <w:ind w:left="0"/>
        <w:jc w:val="both"/>
      </w:pPr>
      <w:r>
        <w:rPr>
          <w:rFonts w:ascii="Times New Roman"/>
          <w:b w:val="false"/>
          <w:i w:val="false"/>
          <w:color w:val="000000"/>
          <w:sz w:val="28"/>
        </w:rPr>
        <w:t>
      қарыздарды өтеу – 13 683 мың теңге;</w:t>
      </w:r>
    </w:p>
    <w:p>
      <w:pPr>
        <w:spacing w:after="0"/>
        <w:ind w:left="0"/>
        <w:jc w:val="both"/>
      </w:pPr>
      <w:r>
        <w:rPr>
          <w:rFonts w:ascii="Times New Roman"/>
          <w:b w:val="false"/>
          <w:i w:val="false"/>
          <w:color w:val="000000"/>
          <w:sz w:val="28"/>
        </w:rPr>
        <w:t>
      бюджет қаражатының пайдаланылатын қалдықтары – 68 658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1-тармаққа өзгерістер енгізілді - Атырау облысы Қызылқоға аудандық мәслихатының 20.03.2018 N </w:t>
      </w:r>
      <w:r>
        <w:rPr>
          <w:rFonts w:ascii="Times New Roman"/>
          <w:b w:val="false"/>
          <w:i w:val="false"/>
          <w:color w:val="000000"/>
          <w:sz w:val="28"/>
        </w:rPr>
        <w:t>XXII-2</w:t>
      </w:r>
      <w:r>
        <w:rPr>
          <w:rFonts w:ascii="Times New Roman"/>
          <w:b w:val="false"/>
          <w:i w:val="false"/>
          <w:color w:val="ff0000"/>
          <w:sz w:val="28"/>
        </w:rPr>
        <w:t xml:space="preserve">; 12.09.2018 № </w:t>
      </w:r>
      <w:r>
        <w:rPr>
          <w:rFonts w:ascii="Times New Roman"/>
          <w:b w:val="false"/>
          <w:i w:val="false"/>
          <w:color w:val="000000"/>
          <w:sz w:val="28"/>
        </w:rPr>
        <w:t>XXVI-3</w:t>
      </w:r>
      <w:r>
        <w:rPr>
          <w:rFonts w:ascii="Times New Roman"/>
          <w:b w:val="false"/>
          <w:i w:val="false"/>
          <w:color w:val="ff0000"/>
          <w:sz w:val="28"/>
        </w:rPr>
        <w:t xml:space="preserve">; 27.11.2018 № </w:t>
      </w:r>
      <w:r>
        <w:rPr>
          <w:rFonts w:ascii="Times New Roman"/>
          <w:b w:val="false"/>
          <w:i w:val="false"/>
          <w:color w:val="000000"/>
          <w:sz w:val="28"/>
        </w:rPr>
        <w:t>XXVIII-2</w:t>
      </w:r>
      <w:r>
        <w:rPr>
          <w:rFonts w:ascii="Times New Roman"/>
          <w:b w:val="false"/>
          <w:i w:val="false"/>
          <w:color w:val="ff0000"/>
          <w:sz w:val="28"/>
        </w:rPr>
        <w:t xml:space="preserve">; 25.12.2018 № </w:t>
      </w:r>
      <w:r>
        <w:rPr>
          <w:rFonts w:ascii="Times New Roman"/>
          <w:b w:val="false"/>
          <w:i w:val="false"/>
          <w:color w:val="000000"/>
          <w:sz w:val="28"/>
        </w:rPr>
        <w:t>XXX-1</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2018 жылға келесідей көлемдерде бекітілсін: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p>
      <w:pPr>
        <w:spacing w:after="0"/>
        <w:ind w:left="0"/>
        <w:jc w:val="both"/>
      </w:pPr>
      <w:r>
        <w:rPr>
          <w:rFonts w:ascii="Times New Roman"/>
          <w:b w:val="false"/>
          <w:i w:val="false"/>
          <w:color w:val="000000"/>
          <w:sz w:val="28"/>
        </w:rPr>
        <w:t>
      әлеуметтік салық бойынша - 50%.</w:t>
      </w:r>
    </w:p>
    <w:bookmarkStart w:name="z27" w:id="3"/>
    <w:p>
      <w:pPr>
        <w:spacing w:after="0"/>
        <w:ind w:left="0"/>
        <w:jc w:val="both"/>
      </w:pPr>
      <w:r>
        <w:rPr>
          <w:rFonts w:ascii="Times New Roman"/>
          <w:b w:val="false"/>
          <w:i w:val="false"/>
          <w:color w:val="000000"/>
          <w:sz w:val="28"/>
        </w:rPr>
        <w:t>
      3. Облыстық бюджеттен аудан бюджетіне берілетін субвенция көлемі 2018 жылға – 3 104 173 мың теңге сомасында белгіленсін.</w:t>
      </w:r>
    </w:p>
    <w:bookmarkEnd w:id="3"/>
    <w:bookmarkStart w:name="z28" w:id="4"/>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2018 жылға 488 106 мың теңге сомасында, оның ішінде:</w:t>
      </w:r>
    </w:p>
    <w:bookmarkEnd w:id="4"/>
    <w:p>
      <w:pPr>
        <w:spacing w:after="0"/>
        <w:ind w:left="0"/>
        <w:jc w:val="both"/>
      </w:pPr>
      <w:r>
        <w:rPr>
          <w:rFonts w:ascii="Times New Roman"/>
          <w:b w:val="false"/>
          <w:i w:val="false"/>
          <w:color w:val="000000"/>
          <w:sz w:val="28"/>
        </w:rPr>
        <w:t>
      Миялы ауылдық округіне – 199 985 мың теңге;</w:t>
      </w:r>
    </w:p>
    <w:p>
      <w:pPr>
        <w:spacing w:after="0"/>
        <w:ind w:left="0"/>
        <w:jc w:val="both"/>
      </w:pPr>
      <w:r>
        <w:rPr>
          <w:rFonts w:ascii="Times New Roman"/>
          <w:b w:val="false"/>
          <w:i w:val="false"/>
          <w:color w:val="000000"/>
          <w:sz w:val="28"/>
        </w:rPr>
        <w:t>
      Ойыл ауылдық округіне – 61 429 мың теңге;</w:t>
      </w:r>
    </w:p>
    <w:p>
      <w:pPr>
        <w:spacing w:after="0"/>
        <w:ind w:left="0"/>
        <w:jc w:val="both"/>
      </w:pPr>
      <w:r>
        <w:rPr>
          <w:rFonts w:ascii="Times New Roman"/>
          <w:b w:val="false"/>
          <w:i w:val="false"/>
          <w:color w:val="000000"/>
          <w:sz w:val="28"/>
        </w:rPr>
        <w:t>
      Тасшағыл ауылдық округіне – 55 118 мың теңге;</w:t>
      </w:r>
    </w:p>
    <w:p>
      <w:pPr>
        <w:spacing w:after="0"/>
        <w:ind w:left="0"/>
        <w:jc w:val="both"/>
      </w:pPr>
      <w:r>
        <w:rPr>
          <w:rFonts w:ascii="Times New Roman"/>
          <w:b w:val="false"/>
          <w:i w:val="false"/>
          <w:color w:val="000000"/>
          <w:sz w:val="28"/>
        </w:rPr>
        <w:t>
      Сағыз ауылдық округіне – 110 884 мың теңге;</w:t>
      </w:r>
    </w:p>
    <w:p>
      <w:pPr>
        <w:spacing w:after="0"/>
        <w:ind w:left="0"/>
        <w:jc w:val="both"/>
      </w:pPr>
      <w:r>
        <w:rPr>
          <w:rFonts w:ascii="Times New Roman"/>
          <w:b w:val="false"/>
          <w:i w:val="false"/>
          <w:color w:val="000000"/>
          <w:sz w:val="28"/>
        </w:rPr>
        <w:t>
      Мұқыр ауылдық округіне – 60 690 мың теңге көзделсін.</w:t>
      </w:r>
    </w:p>
    <w:bookmarkStart w:name="z1000" w:id="5"/>
    <w:p>
      <w:pPr>
        <w:spacing w:after="0"/>
        <w:ind w:left="0"/>
        <w:jc w:val="both"/>
      </w:pPr>
      <w:r>
        <w:rPr>
          <w:rFonts w:ascii="Times New Roman"/>
          <w:b w:val="false"/>
          <w:i w:val="false"/>
          <w:color w:val="000000"/>
          <w:sz w:val="28"/>
        </w:rPr>
        <w:t>
      4-1. 2018 жылға арналған аудандық бюджетте ауылдық округтер бюджеттеріне 79 765 мың теңге сомасында нысаналы трансферттер көзделсін, оның ішінде:</w:t>
      </w:r>
    </w:p>
    <w:bookmarkEnd w:id="5"/>
    <w:p>
      <w:pPr>
        <w:spacing w:after="0"/>
        <w:ind w:left="0"/>
        <w:jc w:val="both"/>
      </w:pPr>
      <w:r>
        <w:rPr>
          <w:rFonts w:ascii="Times New Roman"/>
          <w:b w:val="false"/>
          <w:i w:val="false"/>
          <w:color w:val="000000"/>
          <w:sz w:val="28"/>
        </w:rPr>
        <w:t>
      ауылдық округ әкімі аппараттарының ағымдағы шығындарына – 30 073 мың теңге;</w:t>
      </w:r>
    </w:p>
    <w:p>
      <w:pPr>
        <w:spacing w:after="0"/>
        <w:ind w:left="0"/>
        <w:jc w:val="both"/>
      </w:pPr>
      <w:r>
        <w:rPr>
          <w:rFonts w:ascii="Times New Roman"/>
          <w:b w:val="false"/>
          <w:i w:val="false"/>
          <w:color w:val="000000"/>
          <w:sz w:val="28"/>
        </w:rPr>
        <w:t>
      білім беру ұйымдарын ағымдағы ұстауға – 29 680 мың теңге;</w:t>
      </w:r>
    </w:p>
    <w:p>
      <w:pPr>
        <w:spacing w:after="0"/>
        <w:ind w:left="0"/>
        <w:jc w:val="both"/>
      </w:pPr>
      <w:r>
        <w:rPr>
          <w:rFonts w:ascii="Times New Roman"/>
          <w:b w:val="false"/>
          <w:i w:val="false"/>
          <w:color w:val="000000"/>
          <w:sz w:val="28"/>
        </w:rPr>
        <w:t>
      елді мекендердегі көшелерді жарықтандыруға – 2 252 мың теңге;</w:t>
      </w:r>
    </w:p>
    <w:p>
      <w:pPr>
        <w:spacing w:after="0"/>
        <w:ind w:left="0"/>
        <w:jc w:val="both"/>
      </w:pPr>
      <w:r>
        <w:rPr>
          <w:rFonts w:ascii="Times New Roman"/>
          <w:b w:val="false"/>
          <w:i w:val="false"/>
          <w:color w:val="000000"/>
          <w:sz w:val="28"/>
        </w:rPr>
        <w:t>
      елді мекендерді абаттандыру және көгалдандыруға – 800 мың теңге;</w:t>
      </w:r>
    </w:p>
    <w:p>
      <w:pPr>
        <w:spacing w:after="0"/>
        <w:ind w:left="0"/>
        <w:jc w:val="both"/>
      </w:pPr>
      <w:r>
        <w:rPr>
          <w:rFonts w:ascii="Times New Roman"/>
          <w:b w:val="false"/>
          <w:i w:val="false"/>
          <w:color w:val="000000"/>
          <w:sz w:val="28"/>
        </w:rPr>
        <w:t>
      азаматтардың жекелеген санаттарын тұрғын үймен қамтамасыз етуге – 15 000 мың теңге.</w:t>
      </w:r>
    </w:p>
    <w:p>
      <w:pPr>
        <w:spacing w:after="0"/>
        <w:ind w:left="0"/>
        <w:jc w:val="both"/>
      </w:pPr>
      <w:r>
        <w:rPr>
          <w:rFonts w:ascii="Times New Roman"/>
          <w:b w:val="false"/>
          <w:i w:val="false"/>
          <w:color w:val="000000"/>
          <w:sz w:val="28"/>
        </w:rPr>
        <w:t>
      елді мекендерді сумен жабдықтауды ұйымдастыруға – 0 мың теңге;</w:t>
      </w:r>
    </w:p>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 960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4-1-тармақпен толықтырылды Атырау облысы Қызылқоға аудандық мәслихатының 20.03.2018 N </w:t>
      </w:r>
      <w:r>
        <w:rPr>
          <w:rFonts w:ascii="Times New Roman"/>
          <w:b w:val="false"/>
          <w:i w:val="false"/>
          <w:color w:val="000000"/>
          <w:sz w:val="28"/>
        </w:rPr>
        <w:t>XXII-2</w:t>
      </w:r>
      <w:r>
        <w:rPr>
          <w:rFonts w:ascii="Times New Roman"/>
          <w:b w:val="false"/>
          <w:i w:val="false"/>
          <w:color w:val="ff0000"/>
          <w:sz w:val="28"/>
        </w:rPr>
        <w:t xml:space="preserve"> шешімімен (01.01.2018 бастап қолданысқа енгiзiледi); өзгерістер енгізілді - Атырау облысы Қызылқоға аудандық мәслихатының 12.09.2018 № </w:t>
      </w:r>
      <w:r>
        <w:rPr>
          <w:rFonts w:ascii="Times New Roman"/>
          <w:b w:val="false"/>
          <w:i w:val="false"/>
          <w:color w:val="000000"/>
          <w:sz w:val="28"/>
        </w:rPr>
        <w:t>XXVI-3</w:t>
      </w:r>
      <w:r>
        <w:rPr>
          <w:rFonts w:ascii="Times New Roman"/>
          <w:b w:val="false"/>
          <w:i w:val="false"/>
          <w:color w:val="ff0000"/>
          <w:sz w:val="28"/>
        </w:rPr>
        <w:t xml:space="preserve">; 27.11.2018 № </w:t>
      </w:r>
      <w:r>
        <w:rPr>
          <w:rFonts w:ascii="Times New Roman"/>
          <w:b w:val="false"/>
          <w:i w:val="false"/>
          <w:color w:val="000000"/>
          <w:sz w:val="28"/>
        </w:rPr>
        <w:t>XXVIII-2</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34" w:id="6"/>
    <w:p>
      <w:pPr>
        <w:spacing w:after="0"/>
        <w:ind w:left="0"/>
        <w:jc w:val="both"/>
      </w:pPr>
      <w:r>
        <w:rPr>
          <w:rFonts w:ascii="Times New Roman"/>
          <w:b w:val="false"/>
          <w:i w:val="false"/>
          <w:color w:val="000000"/>
          <w:sz w:val="28"/>
        </w:rPr>
        <w:t>
      5. 2018 жылға азаматтық қызметшілер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6"/>
    <w:bookmarkStart w:name="z35" w:id="7"/>
    <w:p>
      <w:pPr>
        <w:spacing w:after="0"/>
        <w:ind w:left="0"/>
        <w:jc w:val="both"/>
      </w:pPr>
      <w:r>
        <w:rPr>
          <w:rFonts w:ascii="Times New Roman"/>
          <w:b w:val="false"/>
          <w:i w:val="false"/>
          <w:color w:val="000000"/>
          <w:sz w:val="28"/>
        </w:rPr>
        <w:t>
      6. 2018 жылға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жетпіс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қаралғаны ескерілсін.</w:t>
      </w:r>
    </w:p>
    <w:bookmarkEnd w:id="7"/>
    <w:bookmarkStart w:name="z36" w:id="8"/>
    <w:p>
      <w:pPr>
        <w:spacing w:after="0"/>
        <w:ind w:left="0"/>
        <w:jc w:val="both"/>
      </w:pPr>
      <w:r>
        <w:rPr>
          <w:rFonts w:ascii="Times New Roman"/>
          <w:b w:val="false"/>
          <w:i w:val="false"/>
          <w:color w:val="000000"/>
          <w:sz w:val="28"/>
        </w:rPr>
        <w:t>
      7. Ауылдық елді мекендерінде тұратын және жұмыс істейтін мемлекеттік әлеуметтiк қамсыздандыру, бiлiм беру, мәдениет, спорт және ветеринария ұйымдарының мамандарына отын сатып алу үшін 5000 (бес мың) теңге мөлшерінде аудандық бюджет қаражаты есебінен әлеуметтік көмек қаралғаны ескерілсін.</w:t>
      </w:r>
    </w:p>
    <w:bookmarkEnd w:id="8"/>
    <w:bookmarkStart w:name="z37" w:id="9"/>
    <w:p>
      <w:pPr>
        <w:spacing w:after="0"/>
        <w:ind w:left="0"/>
        <w:jc w:val="both"/>
      </w:pPr>
      <w:r>
        <w:rPr>
          <w:rFonts w:ascii="Times New Roman"/>
          <w:b w:val="false"/>
          <w:i w:val="false"/>
          <w:color w:val="000000"/>
          <w:sz w:val="28"/>
        </w:rPr>
        <w:t>
      8. 2018 жылға арналған аудандық бюджетте республикалық бюджеттен келесі мөлшерлерде:</w:t>
      </w:r>
    </w:p>
    <w:bookmarkEnd w:id="9"/>
    <w:p>
      <w:pPr>
        <w:spacing w:after="0"/>
        <w:ind w:left="0"/>
        <w:jc w:val="both"/>
      </w:pPr>
      <w:r>
        <w:rPr>
          <w:rFonts w:ascii="Times New Roman"/>
          <w:b w:val="false"/>
          <w:i w:val="false"/>
          <w:color w:val="000000"/>
          <w:sz w:val="28"/>
        </w:rPr>
        <w:t>
      мемлекеттік атаулы әлеуметтік көмек төлеміне – 40 963 мың теңге;</w:t>
      </w:r>
    </w:p>
    <w:p>
      <w:pPr>
        <w:spacing w:after="0"/>
        <w:ind w:left="0"/>
        <w:jc w:val="both"/>
      </w:pPr>
      <w:r>
        <w:rPr>
          <w:rFonts w:ascii="Times New Roman"/>
          <w:b w:val="false"/>
          <w:i w:val="false"/>
          <w:color w:val="000000"/>
          <w:sz w:val="28"/>
        </w:rPr>
        <w:t>
      халықты жұмыспен қамту орталықтарына ассистенттер мен әлеуметтік жұмыс жөніндегі консультанттарды енгізуге – 11 835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 8 282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0 мың теңге;</w:t>
      </w:r>
    </w:p>
    <w:p>
      <w:pPr>
        <w:spacing w:after="0"/>
        <w:ind w:left="0"/>
        <w:jc w:val="both"/>
      </w:pPr>
      <w:r>
        <w:rPr>
          <w:rFonts w:ascii="Times New Roman"/>
          <w:b w:val="false"/>
          <w:i w:val="false"/>
          <w:color w:val="000000"/>
          <w:sz w:val="28"/>
        </w:rPr>
        <w:t>
      еңбек нарығын дамытуға – 23 380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2 951 мың теңге;</w:t>
      </w:r>
    </w:p>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4 015 мың теңге ағымдағы нысаналы трансферттері көзделгені ескерілсін.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92 636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10 754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Қызылқоға аудандық мәслихатының 12.09.2018 № </w:t>
      </w:r>
      <w:r>
        <w:rPr>
          <w:rFonts w:ascii="Times New Roman"/>
          <w:b w:val="false"/>
          <w:i w:val="false"/>
          <w:color w:val="000000"/>
          <w:sz w:val="28"/>
        </w:rPr>
        <w:t>XXVI-3</w:t>
      </w:r>
      <w:r>
        <w:rPr>
          <w:rFonts w:ascii="Times New Roman"/>
          <w:b w:val="false"/>
          <w:i w:val="false"/>
          <w:color w:val="ff0000"/>
          <w:sz w:val="28"/>
        </w:rPr>
        <w:t xml:space="preserve">; 27.11.2018 № </w:t>
      </w:r>
      <w:r>
        <w:rPr>
          <w:rFonts w:ascii="Times New Roman"/>
          <w:b w:val="false"/>
          <w:i w:val="false"/>
          <w:color w:val="000000"/>
          <w:sz w:val="28"/>
        </w:rPr>
        <w:t>XXVIII-2</w:t>
      </w:r>
      <w:r>
        <w:rPr>
          <w:rFonts w:ascii="Times New Roman"/>
          <w:b w:val="false"/>
          <w:i w:val="false"/>
          <w:color w:val="ff0000"/>
          <w:sz w:val="28"/>
        </w:rPr>
        <w:t xml:space="preserve">; 25.12.2018 № </w:t>
      </w:r>
      <w:r>
        <w:rPr>
          <w:rFonts w:ascii="Times New Roman"/>
          <w:b w:val="false"/>
          <w:i w:val="false"/>
          <w:color w:val="000000"/>
          <w:sz w:val="28"/>
        </w:rPr>
        <w:t>XXX-1</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1002" w:id="10"/>
    <w:p>
      <w:pPr>
        <w:spacing w:after="0"/>
        <w:ind w:left="0"/>
        <w:jc w:val="both"/>
      </w:pPr>
      <w:r>
        <w:rPr>
          <w:rFonts w:ascii="Times New Roman"/>
          <w:b w:val="false"/>
          <w:i w:val="false"/>
          <w:color w:val="000000"/>
          <w:sz w:val="28"/>
        </w:rPr>
        <w:t>
      8-1 2018 жылға арналған аудандық бюджетте республикалық бюджеттен келесі мөлшерлерде нысаналы даму трансферттері көзделгені ескерілсін:</w:t>
      </w:r>
    </w:p>
    <w:bookmarkEnd w:id="10"/>
    <w:p>
      <w:pPr>
        <w:spacing w:after="0"/>
        <w:ind w:left="0"/>
        <w:jc w:val="both"/>
      </w:pPr>
      <w:r>
        <w:rPr>
          <w:rFonts w:ascii="Times New Roman"/>
          <w:b w:val="false"/>
          <w:i w:val="false"/>
          <w:color w:val="000000"/>
          <w:sz w:val="28"/>
        </w:rPr>
        <w:t>
      "Нұрлы жер" тұрғын үй құрылысы бағдарламасы шеңберінде инженерлік-коммуникациялық инфрақұрылымды дамытуға және (немесе) жайластыруға – 578 480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8-1-тармақпен толықтырылды Атырау облысы Қызылқоға аудандық мәслихатының 12.09.2018 N </w:t>
      </w:r>
      <w:r>
        <w:rPr>
          <w:rFonts w:ascii="Times New Roman"/>
          <w:b w:val="false"/>
          <w:i w:val="false"/>
          <w:color w:val="000000"/>
          <w:sz w:val="28"/>
        </w:rPr>
        <w:t>XXVI-3</w:t>
      </w:r>
      <w:r>
        <w:rPr>
          <w:rFonts w:ascii="Times New Roman"/>
          <w:b w:val="false"/>
          <w:i w:val="false"/>
          <w:color w:val="ff0000"/>
          <w:sz w:val="28"/>
        </w:rPr>
        <w:t xml:space="preserve"> ; өзгерістер енгізілді - Атырау облысы Қызылқоға аудандық мәслихатының 27.11.2018 № </w:t>
      </w:r>
      <w:r>
        <w:rPr>
          <w:rFonts w:ascii="Times New Roman"/>
          <w:b w:val="false"/>
          <w:i w:val="false"/>
          <w:color w:val="000000"/>
          <w:sz w:val="28"/>
        </w:rPr>
        <w:t>XXVIII-2</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9. 2018 жылға арналған аудандық бюджетте мамандарды әлеуметтік қолдау шараларын іске асыру үшін жергілікті атқарушы органдарға - 28 860 мың теңге сомасында бюджеттiк кредиттер көзделгенi ескерiлсiн.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облысы Қызылқоға аудандық мәслихатының 27.11.2018 № </w:t>
      </w:r>
      <w:r>
        <w:rPr>
          <w:rFonts w:ascii="Times New Roman"/>
          <w:b w:val="false"/>
          <w:i w:val="false"/>
          <w:color w:val="000000"/>
          <w:sz w:val="28"/>
        </w:rPr>
        <w:t>XXVIII-2</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6" w:id="12"/>
    <w:p>
      <w:pPr>
        <w:spacing w:after="0"/>
        <w:ind w:left="0"/>
        <w:jc w:val="both"/>
      </w:pPr>
      <w:r>
        <w:rPr>
          <w:rFonts w:ascii="Times New Roman"/>
          <w:b w:val="false"/>
          <w:i w:val="false"/>
          <w:color w:val="000000"/>
          <w:sz w:val="28"/>
        </w:rPr>
        <w:t>
      10. 2018 жылға арналған аудандық бюджетте облыстық бюджеттен келесі мөлшерлерде:</w:t>
      </w:r>
    </w:p>
    <w:bookmarkEnd w:id="12"/>
    <w:p>
      <w:pPr>
        <w:spacing w:after="0"/>
        <w:ind w:left="0"/>
        <w:jc w:val="both"/>
      </w:pPr>
      <w:r>
        <w:rPr>
          <w:rFonts w:ascii="Times New Roman"/>
          <w:b w:val="false"/>
          <w:i w:val="false"/>
          <w:color w:val="000000"/>
          <w:sz w:val="28"/>
        </w:rPr>
        <w:t>
      білім беру ұйымдарын ағымдағы ұстауға және материалдық-техникалық жарақтандыруға – 193 409 мың теңге;</w:t>
      </w:r>
    </w:p>
    <w:p>
      <w:pPr>
        <w:spacing w:after="0"/>
        <w:ind w:left="0"/>
        <w:jc w:val="both"/>
      </w:pPr>
      <w:r>
        <w:rPr>
          <w:rFonts w:ascii="Times New Roman"/>
          <w:b w:val="false"/>
          <w:i w:val="false"/>
          <w:color w:val="000000"/>
          <w:sz w:val="28"/>
        </w:rPr>
        <w:t>
      мемлекеттік білім беру мекемелері үшін оқулықтар мен оқу-әдістемелік кешендерді сатып алу және жеткізуге – 67 111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34 176 мың теңге;</w:t>
      </w:r>
    </w:p>
    <w:p>
      <w:pPr>
        <w:spacing w:after="0"/>
        <w:ind w:left="0"/>
        <w:jc w:val="both"/>
      </w:pPr>
      <w:r>
        <w:rPr>
          <w:rFonts w:ascii="Times New Roman"/>
          <w:b w:val="false"/>
          <w:i w:val="false"/>
          <w:color w:val="000000"/>
          <w:sz w:val="28"/>
        </w:rPr>
        <w:t>
      автокөлік жолдарын ағымдағы ұстау және құжаттарын дайындауға – 6 700 мың теңге ағымдағы нысаналы трансферттері көзделгені ескерілсін.</w:t>
      </w:r>
    </w:p>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 10 000 мың теңге;</w:t>
      </w:r>
    </w:p>
    <w:p>
      <w:pPr>
        <w:spacing w:after="0"/>
        <w:ind w:left="0"/>
        <w:jc w:val="both"/>
      </w:pPr>
      <w:r>
        <w:rPr>
          <w:rFonts w:ascii="Times New Roman"/>
          <w:b w:val="false"/>
          <w:i w:val="false"/>
          <w:color w:val="000000"/>
          <w:sz w:val="28"/>
        </w:rPr>
        <w:t>
      спорт ұйымдарын ағымдағы ұстауға және материалдық–техникалық жарақтандыруға – 76 123 мың теңге;</w:t>
      </w:r>
    </w:p>
    <w:p>
      <w:pPr>
        <w:spacing w:after="0"/>
        <w:ind w:left="0"/>
        <w:jc w:val="both"/>
      </w:pPr>
      <w:r>
        <w:rPr>
          <w:rFonts w:ascii="Times New Roman"/>
          <w:b w:val="false"/>
          <w:i w:val="false"/>
          <w:color w:val="000000"/>
          <w:sz w:val="28"/>
        </w:rPr>
        <w:t>
      азаматтардың жекелеген санаттарын тұрғын үймен қамтамасыз етуге – 65 000 мың теңге;</w:t>
      </w:r>
    </w:p>
    <w:p>
      <w:pPr>
        <w:spacing w:after="0"/>
        <w:ind w:left="0"/>
        <w:jc w:val="both"/>
      </w:pPr>
      <w:r>
        <w:rPr>
          <w:rFonts w:ascii="Times New Roman"/>
          <w:b w:val="false"/>
          <w:i w:val="false"/>
          <w:color w:val="000000"/>
          <w:sz w:val="28"/>
        </w:rPr>
        <w:t>
      қысқы мерзімге дайындық жұмыстарын жүргізу үшін – 35 380 мың теңге;</w:t>
      </w:r>
    </w:p>
    <w:p>
      <w:pPr>
        <w:spacing w:after="0"/>
        <w:ind w:left="0"/>
        <w:jc w:val="both"/>
      </w:pPr>
      <w:r>
        <w:rPr>
          <w:rFonts w:ascii="Times New Roman"/>
          <w:b w:val="false"/>
          <w:i w:val="false"/>
          <w:color w:val="000000"/>
          <w:sz w:val="28"/>
        </w:rPr>
        <w:t>
      бруцелезбен ауыратын, санитариялық союға бағытталған ауыл шаруашылығы малдардың (ірі қара және ұсақ малдың) құнын (50%-ға дейін) өтеуге – 27 300 мың теңге;</w:t>
      </w:r>
    </w:p>
    <w:p>
      <w:pPr>
        <w:spacing w:after="0"/>
        <w:ind w:left="0"/>
        <w:jc w:val="both"/>
      </w:pPr>
      <w:r>
        <w:rPr>
          <w:rFonts w:ascii="Times New Roman"/>
          <w:b w:val="false"/>
          <w:i w:val="false"/>
          <w:color w:val="000000"/>
          <w:sz w:val="28"/>
        </w:rPr>
        <w:t>
      ауыл шаруашылығы мен ветеринария ұйымдарын ағымдағы ұстауға және материалды-техникалық базасын нығайтуға – 26 528 мың теңге;</w:t>
      </w:r>
    </w:p>
    <w:p>
      <w:pPr>
        <w:spacing w:after="0"/>
        <w:ind w:left="0"/>
        <w:jc w:val="both"/>
      </w:pPr>
      <w:r>
        <w:rPr>
          <w:rFonts w:ascii="Times New Roman"/>
          <w:b w:val="false"/>
          <w:i w:val="false"/>
          <w:color w:val="000000"/>
          <w:sz w:val="28"/>
        </w:rPr>
        <w:t>
      эпизоотияға қарсы іс-шаралар жүргізуге – 16 752 мың теңге;</w:t>
      </w:r>
    </w:p>
    <w:p>
      <w:pPr>
        <w:spacing w:after="0"/>
        <w:ind w:left="0"/>
        <w:jc w:val="both"/>
      </w:pPr>
      <w:r>
        <w:rPr>
          <w:rFonts w:ascii="Times New Roman"/>
          <w:b w:val="false"/>
          <w:i w:val="false"/>
          <w:color w:val="000000"/>
          <w:sz w:val="28"/>
        </w:rPr>
        <w:t>
      азаматтардың жекелеген санаттарына әлеуметтік көмек көрсетуге – 2 165 мың теңге;</w:t>
      </w:r>
    </w:p>
    <w:p>
      <w:pPr>
        <w:spacing w:after="0"/>
        <w:ind w:left="0"/>
        <w:jc w:val="both"/>
      </w:pPr>
      <w:r>
        <w:rPr>
          <w:rFonts w:ascii="Times New Roman"/>
          <w:b w:val="false"/>
          <w:i w:val="false"/>
          <w:color w:val="000000"/>
          <w:sz w:val="28"/>
        </w:rPr>
        <w:t>
      әкімшілік ғимаратын күрделі жөндеуге – 14 613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10-тармаққа өзгерістер енгізілді - Атырау облысы Қызылқоға аудандық мәслихатының 20.03.2018 N </w:t>
      </w:r>
      <w:r>
        <w:rPr>
          <w:rFonts w:ascii="Times New Roman"/>
          <w:b w:val="false"/>
          <w:i w:val="false"/>
          <w:color w:val="000000"/>
          <w:sz w:val="28"/>
        </w:rPr>
        <w:t>XXII-2</w:t>
      </w:r>
      <w:r>
        <w:rPr>
          <w:rFonts w:ascii="Times New Roman"/>
          <w:b w:val="false"/>
          <w:i w:val="false"/>
          <w:color w:val="ff0000"/>
          <w:sz w:val="28"/>
        </w:rPr>
        <w:t xml:space="preserve">; 12.09.2018 № </w:t>
      </w:r>
      <w:r>
        <w:rPr>
          <w:rFonts w:ascii="Times New Roman"/>
          <w:b w:val="false"/>
          <w:i w:val="false"/>
          <w:color w:val="000000"/>
          <w:sz w:val="28"/>
        </w:rPr>
        <w:t>XXVI-3</w:t>
      </w:r>
      <w:r>
        <w:rPr>
          <w:rFonts w:ascii="Times New Roman"/>
          <w:b w:val="false"/>
          <w:i w:val="false"/>
          <w:color w:val="ff0000"/>
          <w:sz w:val="28"/>
        </w:rPr>
        <w:t xml:space="preserve">; 27.11.2018 № </w:t>
      </w:r>
      <w:r>
        <w:rPr>
          <w:rFonts w:ascii="Times New Roman"/>
          <w:b w:val="false"/>
          <w:i w:val="false"/>
          <w:color w:val="000000"/>
          <w:sz w:val="28"/>
        </w:rPr>
        <w:t>XXVIII-2</w:t>
      </w:r>
      <w:r>
        <w:rPr>
          <w:rFonts w:ascii="Times New Roman"/>
          <w:b w:val="false"/>
          <w:i w:val="false"/>
          <w:color w:val="ff0000"/>
          <w:sz w:val="28"/>
        </w:rPr>
        <w:t xml:space="preserve">; 25.12.2018 № </w:t>
      </w:r>
      <w:r>
        <w:rPr>
          <w:rFonts w:ascii="Times New Roman"/>
          <w:b w:val="false"/>
          <w:i w:val="false"/>
          <w:color w:val="000000"/>
          <w:sz w:val="28"/>
        </w:rPr>
        <w:t>XXX-1</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51" w:id="13"/>
    <w:p>
      <w:pPr>
        <w:spacing w:after="0"/>
        <w:ind w:left="0"/>
        <w:jc w:val="both"/>
      </w:pPr>
      <w:r>
        <w:rPr>
          <w:rFonts w:ascii="Times New Roman"/>
          <w:b w:val="false"/>
          <w:i w:val="false"/>
          <w:color w:val="000000"/>
          <w:sz w:val="28"/>
        </w:rPr>
        <w:t>
      11. 2018 жылға арналған аудандық бюджетте облыстық бюджеттен келесі мөлшерлерде:</w:t>
      </w:r>
    </w:p>
    <w:bookmarkEnd w:id="13"/>
    <w:p>
      <w:pPr>
        <w:spacing w:after="0"/>
        <w:ind w:left="0"/>
        <w:jc w:val="both"/>
      </w:pPr>
      <w:r>
        <w:rPr>
          <w:rFonts w:ascii="Times New Roman"/>
          <w:b w:val="false"/>
          <w:i w:val="false"/>
          <w:color w:val="000000"/>
          <w:sz w:val="28"/>
        </w:rPr>
        <w:t>
      көлік инфрақұрылымы объектілерінің жобалау-сметалық құжаттамасын жасақтауға және салуға, сондай-ақ автомобиль жолдарын жаңғыртуға – 329 220 мың теңге.</w:t>
      </w:r>
    </w:p>
    <w:p>
      <w:pPr>
        <w:spacing w:after="0"/>
        <w:ind w:left="0"/>
        <w:jc w:val="both"/>
      </w:pPr>
      <w:r>
        <w:rPr>
          <w:rFonts w:ascii="Times New Roman"/>
          <w:b w:val="false"/>
          <w:i w:val="false"/>
          <w:color w:val="000000"/>
          <w:sz w:val="28"/>
        </w:rPr>
        <w:t>
      коммуналдық тұрғын үй қорының тұрғын үйлерін жобалауға және салуға – 24 000 мың теңге.</w:t>
      </w:r>
    </w:p>
    <w:p>
      <w:pPr>
        <w:spacing w:after="0"/>
        <w:ind w:left="0"/>
        <w:jc w:val="both"/>
      </w:pPr>
      <w:r>
        <w:rPr>
          <w:rFonts w:ascii="Times New Roman"/>
          <w:b w:val="false"/>
          <w:i w:val="false"/>
          <w:color w:val="000000"/>
          <w:sz w:val="28"/>
        </w:rPr>
        <w:t>
      жобалау-сметалық құжаттама жасақтау және инженерлік – коммуникациялық инфрақұрылым құрылысына – 65 508 мың теңге.</w:t>
      </w:r>
    </w:p>
    <w:p>
      <w:pPr>
        <w:spacing w:after="0"/>
        <w:ind w:left="0"/>
        <w:jc w:val="both"/>
      </w:pPr>
      <w:r>
        <w:rPr>
          <w:rFonts w:ascii="Times New Roman"/>
          <w:b w:val="false"/>
          <w:i w:val="false"/>
          <w:color w:val="000000"/>
          <w:sz w:val="28"/>
        </w:rPr>
        <w:t>
      білім беру объектілерін салуға және қайта құруға – 9 300 мың теңге нысаналы даму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11-тармаққа өзгерістер енгізілді - Атырау облысы Қызылқоға аудандық мәслихатының 20.03.2018 N </w:t>
      </w:r>
      <w:r>
        <w:rPr>
          <w:rFonts w:ascii="Times New Roman"/>
          <w:b w:val="false"/>
          <w:i w:val="false"/>
          <w:color w:val="000000"/>
          <w:sz w:val="28"/>
        </w:rPr>
        <w:t>XXII-2</w:t>
      </w:r>
      <w:r>
        <w:rPr>
          <w:rFonts w:ascii="Times New Roman"/>
          <w:b w:val="false"/>
          <w:i w:val="false"/>
          <w:color w:val="ff0000"/>
          <w:sz w:val="28"/>
        </w:rPr>
        <w:t xml:space="preserve">; 27.11.2018 № </w:t>
      </w:r>
      <w:r>
        <w:rPr>
          <w:rFonts w:ascii="Times New Roman"/>
          <w:b w:val="false"/>
          <w:i w:val="false"/>
          <w:color w:val="000000"/>
          <w:sz w:val="28"/>
        </w:rPr>
        <w:t>XXVIII-2</w:t>
      </w:r>
      <w:r>
        <w:rPr>
          <w:rFonts w:ascii="Times New Roman"/>
          <w:b w:val="false"/>
          <w:i w:val="false"/>
          <w:color w:val="ff0000"/>
          <w:sz w:val="28"/>
        </w:rPr>
        <w:t xml:space="preserve">; 25.12.2018 № </w:t>
      </w:r>
      <w:r>
        <w:rPr>
          <w:rFonts w:ascii="Times New Roman"/>
          <w:b w:val="false"/>
          <w:i w:val="false"/>
          <w:color w:val="000000"/>
          <w:sz w:val="28"/>
        </w:rPr>
        <w:t>XXX-1</w:t>
      </w:r>
      <w:r>
        <w:rPr>
          <w:rFonts w:ascii="Times New Roman"/>
          <w:b w:val="false"/>
          <w:i w:val="false"/>
          <w:color w:val="ff0000"/>
          <w:sz w:val="28"/>
        </w:rPr>
        <w:t xml:space="preserve"> шешімдерімен (01.01.2018 бастап қолданысқа енгiзiледi).</w:t>
      </w:r>
      <w:r>
        <w:br/>
      </w:r>
      <w:r>
        <w:rPr>
          <w:rFonts w:ascii="Times New Roman"/>
          <w:b w:val="false"/>
          <w:i w:val="false"/>
          <w:color w:val="000000"/>
          <w:sz w:val="28"/>
        </w:rPr>
        <w:t>
</w:t>
      </w:r>
    </w:p>
    <w:bookmarkStart w:name="z56" w:id="14"/>
    <w:p>
      <w:pPr>
        <w:spacing w:after="0"/>
        <w:ind w:left="0"/>
        <w:jc w:val="both"/>
      </w:pPr>
      <w:r>
        <w:rPr>
          <w:rFonts w:ascii="Times New Roman"/>
          <w:b w:val="false"/>
          <w:i w:val="false"/>
          <w:color w:val="000000"/>
          <w:sz w:val="28"/>
        </w:rPr>
        <w:t>
      12. 2018 жылға жергілікті атқарушы органының резерві 8 396 мың теңге сомасында бекітілсін.</w:t>
      </w:r>
    </w:p>
    <w:bookmarkEnd w:id="14"/>
    <w:bookmarkStart w:name="z57" w:id="15"/>
    <w:p>
      <w:pPr>
        <w:spacing w:after="0"/>
        <w:ind w:left="0"/>
        <w:jc w:val="both"/>
      </w:pPr>
      <w:r>
        <w:rPr>
          <w:rFonts w:ascii="Times New Roman"/>
          <w:b w:val="false"/>
          <w:i w:val="false"/>
          <w:color w:val="000000"/>
          <w:sz w:val="28"/>
        </w:rPr>
        <w:t xml:space="preserve">
      13. 2018 жылға арналған жергілікті бюджеттi атқару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5"/>
    <w:bookmarkStart w:name="z58" w:id="16"/>
    <w:p>
      <w:pPr>
        <w:spacing w:after="0"/>
        <w:ind w:left="0"/>
        <w:jc w:val="both"/>
      </w:pPr>
      <w:r>
        <w:rPr>
          <w:rFonts w:ascii="Times New Roman"/>
          <w:b w:val="false"/>
          <w:i w:val="false"/>
          <w:color w:val="000000"/>
          <w:sz w:val="28"/>
        </w:rPr>
        <w:t xml:space="preserve">
      14. 2018 жылға ауылдық округтер әкімдері аппаратты арқылы қаржыландырылатын бюджеттік бағдарламаларды қаржыландыру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16"/>
    <w:bookmarkStart w:name="z59" w:id="17"/>
    <w:p>
      <w:pPr>
        <w:spacing w:after="0"/>
        <w:ind w:left="0"/>
        <w:jc w:val="both"/>
      </w:pPr>
      <w:r>
        <w:rPr>
          <w:rFonts w:ascii="Times New Roman"/>
          <w:b w:val="false"/>
          <w:i w:val="false"/>
          <w:color w:val="000000"/>
          <w:sz w:val="28"/>
        </w:rPr>
        <w:t xml:space="preserve">
      15. 2018 жылға жергілікті өзін-өзі басқару органдарына берілетін трансферттердің қаладағы аудан, аудандық маңызы бар қала, кент, ауыл, ауылдық округтерге бөлінісі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17"/>
    <w:bookmarkStart w:name="z60" w:id="18"/>
    <w:p>
      <w:pPr>
        <w:spacing w:after="0"/>
        <w:ind w:left="0"/>
        <w:jc w:val="both"/>
      </w:pPr>
      <w:r>
        <w:rPr>
          <w:rFonts w:ascii="Times New Roman"/>
          <w:b w:val="false"/>
          <w:i w:val="false"/>
          <w:color w:val="000000"/>
          <w:sz w:val="28"/>
        </w:rPr>
        <w:t xml:space="preserve">
      16. Осы шешімнің орындалуын бақылау аудандық мәслихаттың бюджет, қаржы, экономика, кәсіпкерлікті дамыту, аграрлық мәселелер және экология жөніндегі тұрақты комиссияға (А. Баймуратова) жүктелсін. </w:t>
      </w:r>
    </w:p>
    <w:bookmarkEnd w:id="18"/>
    <w:bookmarkStart w:name="z61" w:id="19"/>
    <w:p>
      <w:pPr>
        <w:spacing w:after="0"/>
        <w:ind w:left="0"/>
        <w:jc w:val="both"/>
      </w:pPr>
      <w:r>
        <w:rPr>
          <w:rFonts w:ascii="Times New Roman"/>
          <w:b w:val="false"/>
          <w:i w:val="false"/>
          <w:color w:val="000000"/>
          <w:sz w:val="28"/>
        </w:rPr>
        <w:t>
      17. Осы шешім 2018 жылдың 1 қаңтарынан бастап қолданысқа енгiзiледi.</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1-қосымша</w:t>
            </w:r>
          </w:p>
        </w:tc>
      </w:tr>
    </w:tbl>
    <w:p>
      <w:pPr>
        <w:spacing w:after="0"/>
        <w:ind w:left="0"/>
        <w:jc w:val="both"/>
      </w:pPr>
      <w:r>
        <w:rPr>
          <w:rFonts w:ascii="Times New Roman"/>
          <w:b w:val="false"/>
          <w:i w:val="false"/>
          <w:color w:val="ff0000"/>
          <w:sz w:val="28"/>
        </w:rPr>
        <w:t xml:space="preserve">
      Ескерту. 1 қосымша жаңа редакцияда - Атырау облысы Қызылқоға аудандық мәслихатының 25.12.2018 № </w:t>
      </w:r>
      <w:r>
        <w:rPr>
          <w:rFonts w:ascii="Times New Roman"/>
          <w:b w:val="false"/>
          <w:i w:val="false"/>
          <w:color w:val="ff0000"/>
          <w:sz w:val="28"/>
        </w:rPr>
        <w:t>XXX-1</w:t>
      </w:r>
      <w:r>
        <w:rPr>
          <w:rFonts w:ascii="Times New Roman"/>
          <w:b w:val="false"/>
          <w:i w:val="false"/>
          <w:color w:val="ff0000"/>
          <w:sz w:val="28"/>
        </w:rPr>
        <w:t xml:space="preserve"> шешімімен (01.01.2018 бастап қолданысқа енгiзiледi).</w:t>
      </w:r>
    </w:p>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6 087 895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1 165 092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854 405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4 880 754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4 880 754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4 880 754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5"/>
        <w:gridCol w:w="1136"/>
        <w:gridCol w:w="6022"/>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6 156 553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Ауданның (облыстық маңызы бар қаланың) тұрғын үй-коммуналдық</w:t>
            </w:r>
            <w:r>
              <w:br/>
            </w:r>
            <w:r>
              <w:rPr>
                <w:rFonts w:ascii="Times New Roman"/>
                <w:b w:val="false"/>
                <w:i w:val="false"/>
                <w:color w:val="000000"/>
                <w:sz w:val="20"/>
              </w:rPr>
              <w:t>
шаруашылығы, жолаушылар көлігі және автомобиль жолдары бөлімі</w:t>
            </w:r>
          </w:p>
          <w:bookmarkEnd w:id="20"/>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Ауданның (облыстық маңызы бар қаланың) тұрғын үй-коммуналдық</w:t>
            </w:r>
            <w:r>
              <w:br/>
            </w:r>
            <w:r>
              <w:rPr>
                <w:rFonts w:ascii="Times New Roman"/>
                <w:b w:val="false"/>
                <w:i w:val="false"/>
                <w:color w:val="000000"/>
                <w:sz w:val="20"/>
              </w:rPr>
              <w:t>
шаруашылығы, жолаушылар көлігі және автомобиль жолдары бөлімі</w:t>
            </w:r>
          </w:p>
          <w:bookmarkEnd w:id="21"/>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59"/>
        <w:gridCol w:w="1159"/>
        <w:gridCol w:w="4341"/>
        <w:gridCol w:w="44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3066"/>
        <w:gridCol w:w="31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582"/>
        <w:gridCol w:w="1582"/>
        <w:gridCol w:w="2023"/>
        <w:gridCol w:w="55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
          <w:p>
            <w:pPr>
              <w:spacing w:after="20"/>
              <w:ind w:left="20"/>
              <w:jc w:val="both"/>
            </w:pPr>
            <w:r>
              <w:rPr>
                <w:rFonts w:ascii="Times New Roman"/>
                <w:b w:val="false"/>
                <w:i w:val="false"/>
                <w:color w:val="000000"/>
                <w:sz w:val="20"/>
              </w:rPr>
              <w:t>
Санаты</w:t>
            </w:r>
          </w:p>
          <w:bookmarkEnd w:id="22"/>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
          <w:p>
            <w:pPr>
              <w:spacing w:after="20"/>
              <w:ind w:left="20"/>
              <w:jc w:val="both"/>
            </w:pPr>
            <w:r>
              <w:rPr>
                <w:rFonts w:ascii="Times New Roman"/>
                <w:b w:val="false"/>
                <w:i w:val="false"/>
                <w:color w:val="000000"/>
                <w:sz w:val="20"/>
              </w:rPr>
              <w:t>
1</w:t>
            </w:r>
          </w:p>
          <w:bookmarkEnd w:id="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
          <w:p>
            <w:pPr>
              <w:spacing w:after="20"/>
              <w:ind w:left="20"/>
              <w:jc w:val="both"/>
            </w:pPr>
            <w:r>
              <w:rPr>
                <w:rFonts w:ascii="Times New Roman"/>
                <w:b w:val="false"/>
                <w:i w:val="false"/>
                <w:color w:val="000000"/>
                <w:sz w:val="20"/>
              </w:rPr>
              <w:t>
1</w:t>
            </w:r>
          </w:p>
          <w:bookmarkEnd w:id="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
          <w:p>
            <w:pPr>
              <w:spacing w:after="20"/>
              <w:ind w:left="20"/>
              <w:jc w:val="both"/>
            </w:pPr>
            <w:r>
              <w:rPr>
                <w:rFonts w:ascii="Times New Roman"/>
                <w:b w:val="false"/>
                <w:i w:val="false"/>
                <w:color w:val="000000"/>
                <w:sz w:val="20"/>
              </w:rPr>
              <w:t>
1</w:t>
            </w:r>
          </w:p>
          <w:bookmarkEnd w:id="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
          <w:p>
            <w:pPr>
              <w:spacing w:after="20"/>
              <w:ind w:left="20"/>
              <w:jc w:val="both"/>
            </w:pPr>
            <w:r>
              <w:rPr>
                <w:rFonts w:ascii="Times New Roman"/>
                <w:b w:val="false"/>
                <w:i w:val="false"/>
                <w:color w:val="000000"/>
                <w:sz w:val="20"/>
              </w:rPr>
              <w:t>
 </w:t>
            </w:r>
          </w:p>
          <w:bookmarkEnd w:id="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
          <w:p>
            <w:pPr>
              <w:spacing w:after="20"/>
              <w:ind w:left="20"/>
              <w:jc w:val="both"/>
            </w:pPr>
            <w:r>
              <w:rPr>
                <w:rFonts w:ascii="Times New Roman"/>
                <w:b w:val="false"/>
                <w:i w:val="false"/>
                <w:color w:val="000000"/>
                <w:sz w:val="20"/>
              </w:rPr>
              <w:t>
 </w:t>
            </w:r>
          </w:p>
          <w:bookmarkEnd w:id="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
          <w:p>
            <w:pPr>
              <w:spacing w:after="20"/>
              <w:ind w:left="20"/>
              <w:jc w:val="both"/>
            </w:pPr>
            <w:r>
              <w:rPr>
                <w:rFonts w:ascii="Times New Roman"/>
                <w:b w:val="false"/>
                <w:i w:val="false"/>
                <w:color w:val="000000"/>
                <w:sz w:val="20"/>
              </w:rPr>
              <w:t>
 </w:t>
            </w:r>
          </w:p>
          <w:bookmarkEnd w:id="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
          <w:p>
            <w:pPr>
              <w:spacing w:after="20"/>
              <w:ind w:left="20"/>
              <w:jc w:val="both"/>
            </w:pPr>
            <w:r>
              <w:rPr>
                <w:rFonts w:ascii="Times New Roman"/>
                <w:b w:val="false"/>
                <w:i w:val="false"/>
                <w:color w:val="000000"/>
                <w:sz w:val="20"/>
              </w:rPr>
              <w:t>
 </w:t>
            </w:r>
          </w:p>
          <w:bookmarkEnd w:id="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
          <w:p>
            <w:pPr>
              <w:spacing w:after="20"/>
              <w:ind w:left="20"/>
              <w:jc w:val="both"/>
            </w:pPr>
            <w:r>
              <w:rPr>
                <w:rFonts w:ascii="Times New Roman"/>
                <w:b w:val="false"/>
                <w:i w:val="false"/>
                <w:color w:val="000000"/>
                <w:sz w:val="20"/>
              </w:rPr>
              <w:t>
 </w:t>
            </w:r>
          </w:p>
          <w:bookmarkEnd w:id="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
          <w:p>
            <w:pPr>
              <w:spacing w:after="20"/>
              <w:ind w:left="20"/>
              <w:jc w:val="both"/>
            </w:pPr>
            <w:r>
              <w:rPr>
                <w:rFonts w:ascii="Times New Roman"/>
                <w:b w:val="false"/>
                <w:i w:val="false"/>
                <w:color w:val="000000"/>
                <w:sz w:val="20"/>
              </w:rPr>
              <w:t>
 </w:t>
            </w:r>
          </w:p>
          <w:bookmarkEnd w:id="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
          <w:p>
            <w:pPr>
              <w:spacing w:after="20"/>
              <w:ind w:left="20"/>
              <w:jc w:val="both"/>
            </w:pPr>
            <w:r>
              <w:rPr>
                <w:rFonts w:ascii="Times New Roman"/>
                <w:b w:val="false"/>
                <w:i w:val="false"/>
                <w:color w:val="000000"/>
                <w:sz w:val="20"/>
              </w:rPr>
              <w:t>
 </w:t>
            </w:r>
          </w:p>
          <w:bookmarkEnd w:id="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3"/>
          <w:p>
            <w:pPr>
              <w:spacing w:after="20"/>
              <w:ind w:left="20"/>
              <w:jc w:val="both"/>
            </w:pPr>
            <w:r>
              <w:rPr>
                <w:rFonts w:ascii="Times New Roman"/>
                <w:b w:val="false"/>
                <w:i w:val="false"/>
                <w:color w:val="000000"/>
                <w:sz w:val="20"/>
              </w:rPr>
              <w:t>
 </w:t>
            </w:r>
          </w:p>
          <w:bookmarkEnd w:id="3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4"/>
          <w:p>
            <w:pPr>
              <w:spacing w:after="20"/>
              <w:ind w:left="20"/>
              <w:jc w:val="both"/>
            </w:pPr>
            <w:r>
              <w:rPr>
                <w:rFonts w:ascii="Times New Roman"/>
                <w:b w:val="false"/>
                <w:i w:val="false"/>
                <w:color w:val="000000"/>
                <w:sz w:val="20"/>
              </w:rPr>
              <w:t>
 </w:t>
            </w:r>
          </w:p>
          <w:bookmarkEnd w:id="3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5"/>
          <w:p>
            <w:pPr>
              <w:spacing w:after="20"/>
              <w:ind w:left="20"/>
              <w:jc w:val="both"/>
            </w:pPr>
            <w:r>
              <w:rPr>
                <w:rFonts w:ascii="Times New Roman"/>
                <w:b w:val="false"/>
                <w:i w:val="false"/>
                <w:color w:val="000000"/>
                <w:sz w:val="20"/>
              </w:rPr>
              <w:t>
 </w:t>
            </w:r>
          </w:p>
          <w:bookmarkEnd w:id="3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6"/>
          <w:p>
            <w:pPr>
              <w:spacing w:after="20"/>
              <w:ind w:left="20"/>
              <w:jc w:val="both"/>
            </w:pPr>
            <w:r>
              <w:rPr>
                <w:rFonts w:ascii="Times New Roman"/>
                <w:b w:val="false"/>
                <w:i w:val="false"/>
                <w:color w:val="000000"/>
                <w:sz w:val="20"/>
              </w:rPr>
              <w:t>
 </w:t>
            </w:r>
          </w:p>
          <w:bookmarkEnd w:id="3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7"/>
          <w:p>
            <w:pPr>
              <w:spacing w:after="20"/>
              <w:ind w:left="20"/>
              <w:jc w:val="both"/>
            </w:pPr>
            <w:r>
              <w:rPr>
                <w:rFonts w:ascii="Times New Roman"/>
                <w:b w:val="false"/>
                <w:i w:val="false"/>
                <w:color w:val="000000"/>
                <w:sz w:val="20"/>
              </w:rPr>
              <w:t>
 </w:t>
            </w:r>
          </w:p>
          <w:bookmarkEnd w:id="3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8"/>
          <w:p>
            <w:pPr>
              <w:spacing w:after="20"/>
              <w:ind w:left="20"/>
              <w:jc w:val="both"/>
            </w:pPr>
            <w:r>
              <w:rPr>
                <w:rFonts w:ascii="Times New Roman"/>
                <w:b w:val="false"/>
                <w:i w:val="false"/>
                <w:color w:val="000000"/>
                <w:sz w:val="20"/>
              </w:rPr>
              <w:t>
 </w:t>
            </w:r>
          </w:p>
          <w:bookmarkEnd w:id="3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9"/>
          <w:p>
            <w:pPr>
              <w:spacing w:after="20"/>
              <w:ind w:left="20"/>
              <w:jc w:val="both"/>
            </w:pPr>
            <w:r>
              <w:rPr>
                <w:rFonts w:ascii="Times New Roman"/>
                <w:b w:val="false"/>
                <w:i w:val="false"/>
                <w:color w:val="000000"/>
                <w:sz w:val="20"/>
              </w:rPr>
              <w:t>
 </w:t>
            </w:r>
          </w:p>
          <w:bookmarkEnd w:id="3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40"/>
          <w:p>
            <w:pPr>
              <w:spacing w:after="20"/>
              <w:ind w:left="20"/>
              <w:jc w:val="both"/>
            </w:pPr>
            <w:r>
              <w:rPr>
                <w:rFonts w:ascii="Times New Roman"/>
                <w:b w:val="false"/>
                <w:i w:val="false"/>
                <w:color w:val="000000"/>
                <w:sz w:val="20"/>
              </w:rPr>
              <w:t>
2</w:t>
            </w:r>
          </w:p>
          <w:bookmarkEnd w:id="4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41"/>
          <w:p>
            <w:pPr>
              <w:spacing w:after="20"/>
              <w:ind w:left="20"/>
              <w:jc w:val="both"/>
            </w:pPr>
            <w:r>
              <w:rPr>
                <w:rFonts w:ascii="Times New Roman"/>
                <w:b w:val="false"/>
                <w:i w:val="false"/>
                <w:color w:val="000000"/>
                <w:sz w:val="20"/>
              </w:rPr>
              <w:t>
 </w:t>
            </w:r>
          </w:p>
          <w:bookmarkEnd w:id="4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2"/>
          <w:p>
            <w:pPr>
              <w:spacing w:after="20"/>
              <w:ind w:left="20"/>
              <w:jc w:val="both"/>
            </w:pPr>
            <w:r>
              <w:rPr>
                <w:rFonts w:ascii="Times New Roman"/>
                <w:b w:val="false"/>
                <w:i w:val="false"/>
                <w:color w:val="000000"/>
                <w:sz w:val="20"/>
              </w:rPr>
              <w:t>
 </w:t>
            </w:r>
          </w:p>
          <w:bookmarkEnd w:id="4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43"/>
          <w:p>
            <w:pPr>
              <w:spacing w:after="20"/>
              <w:ind w:left="20"/>
              <w:jc w:val="both"/>
            </w:pPr>
            <w:r>
              <w:rPr>
                <w:rFonts w:ascii="Times New Roman"/>
                <w:b w:val="false"/>
                <w:i w:val="false"/>
                <w:color w:val="000000"/>
                <w:sz w:val="20"/>
              </w:rPr>
              <w:t>
 </w:t>
            </w:r>
          </w:p>
          <w:bookmarkEnd w:id="4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4"/>
          <w:p>
            <w:pPr>
              <w:spacing w:after="20"/>
              <w:ind w:left="20"/>
              <w:jc w:val="both"/>
            </w:pPr>
            <w:r>
              <w:rPr>
                <w:rFonts w:ascii="Times New Roman"/>
                <w:b w:val="false"/>
                <w:i w:val="false"/>
                <w:color w:val="000000"/>
                <w:sz w:val="20"/>
              </w:rPr>
              <w:t>
 </w:t>
            </w:r>
          </w:p>
          <w:bookmarkEnd w:id="4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5"/>
          <w:p>
            <w:pPr>
              <w:spacing w:after="20"/>
              <w:ind w:left="20"/>
              <w:jc w:val="both"/>
            </w:pPr>
            <w:r>
              <w:rPr>
                <w:rFonts w:ascii="Times New Roman"/>
                <w:b w:val="false"/>
                <w:i w:val="false"/>
                <w:color w:val="000000"/>
                <w:sz w:val="20"/>
              </w:rPr>
              <w:t>
 </w:t>
            </w:r>
          </w:p>
          <w:bookmarkEnd w:id="4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46"/>
          <w:p>
            <w:pPr>
              <w:spacing w:after="20"/>
              <w:ind w:left="20"/>
              <w:jc w:val="both"/>
            </w:pPr>
            <w:r>
              <w:rPr>
                <w:rFonts w:ascii="Times New Roman"/>
                <w:b w:val="false"/>
                <w:i w:val="false"/>
                <w:color w:val="000000"/>
                <w:sz w:val="20"/>
              </w:rPr>
              <w:t>
 </w:t>
            </w:r>
          </w:p>
          <w:bookmarkEnd w:id="4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7"/>
          <w:p>
            <w:pPr>
              <w:spacing w:after="20"/>
              <w:ind w:left="20"/>
              <w:jc w:val="both"/>
            </w:pPr>
            <w:r>
              <w:rPr>
                <w:rFonts w:ascii="Times New Roman"/>
                <w:b w:val="false"/>
                <w:i w:val="false"/>
                <w:color w:val="000000"/>
                <w:sz w:val="20"/>
              </w:rPr>
              <w:t>
 </w:t>
            </w:r>
          </w:p>
          <w:bookmarkEnd w:id="4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8"/>
          <w:p>
            <w:pPr>
              <w:spacing w:after="20"/>
              <w:ind w:left="20"/>
              <w:jc w:val="both"/>
            </w:pPr>
            <w:r>
              <w:rPr>
                <w:rFonts w:ascii="Times New Roman"/>
                <w:b w:val="false"/>
                <w:i w:val="false"/>
                <w:color w:val="000000"/>
                <w:sz w:val="20"/>
              </w:rPr>
              <w:t>
 </w:t>
            </w:r>
          </w:p>
          <w:bookmarkEnd w:id="4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49"/>
          <w:p>
            <w:pPr>
              <w:spacing w:after="20"/>
              <w:ind w:left="20"/>
              <w:jc w:val="both"/>
            </w:pPr>
            <w:r>
              <w:rPr>
                <w:rFonts w:ascii="Times New Roman"/>
                <w:b w:val="false"/>
                <w:i w:val="false"/>
                <w:color w:val="000000"/>
                <w:sz w:val="20"/>
              </w:rPr>
              <w:t>
 </w:t>
            </w:r>
          </w:p>
          <w:bookmarkEnd w:id="4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50"/>
          <w:p>
            <w:pPr>
              <w:spacing w:after="20"/>
              <w:ind w:left="20"/>
              <w:jc w:val="both"/>
            </w:pPr>
            <w:r>
              <w:rPr>
                <w:rFonts w:ascii="Times New Roman"/>
                <w:b w:val="false"/>
                <w:i w:val="false"/>
                <w:color w:val="000000"/>
                <w:sz w:val="20"/>
              </w:rPr>
              <w:t>
3</w:t>
            </w:r>
          </w:p>
          <w:bookmarkEnd w:id="5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1"/>
          <w:p>
            <w:pPr>
              <w:spacing w:after="20"/>
              <w:ind w:left="20"/>
              <w:jc w:val="both"/>
            </w:pPr>
            <w:r>
              <w:rPr>
                <w:rFonts w:ascii="Times New Roman"/>
                <w:b w:val="false"/>
                <w:i w:val="false"/>
                <w:color w:val="000000"/>
                <w:sz w:val="20"/>
              </w:rPr>
              <w:t>
 </w:t>
            </w:r>
          </w:p>
          <w:bookmarkEnd w:id="5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52"/>
          <w:p>
            <w:pPr>
              <w:spacing w:after="20"/>
              <w:ind w:left="20"/>
              <w:jc w:val="both"/>
            </w:pPr>
            <w:r>
              <w:rPr>
                <w:rFonts w:ascii="Times New Roman"/>
                <w:b w:val="false"/>
                <w:i w:val="false"/>
                <w:color w:val="000000"/>
                <w:sz w:val="20"/>
              </w:rPr>
              <w:t>
 </w:t>
            </w:r>
          </w:p>
          <w:bookmarkEnd w:id="5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3"/>
          <w:p>
            <w:pPr>
              <w:spacing w:after="20"/>
              <w:ind w:left="20"/>
              <w:jc w:val="both"/>
            </w:pPr>
            <w:r>
              <w:rPr>
                <w:rFonts w:ascii="Times New Roman"/>
                <w:b w:val="false"/>
                <w:i w:val="false"/>
                <w:color w:val="000000"/>
                <w:sz w:val="20"/>
              </w:rPr>
              <w:t>
 </w:t>
            </w:r>
          </w:p>
          <w:bookmarkEnd w:id="5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4"/>
          <w:p>
            <w:pPr>
              <w:spacing w:after="20"/>
              <w:ind w:left="20"/>
              <w:jc w:val="both"/>
            </w:pPr>
            <w:r>
              <w:rPr>
                <w:rFonts w:ascii="Times New Roman"/>
                <w:b w:val="false"/>
                <w:i w:val="false"/>
                <w:color w:val="000000"/>
                <w:sz w:val="20"/>
              </w:rPr>
              <w:t>
 </w:t>
            </w:r>
          </w:p>
          <w:bookmarkEnd w:id="5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5"/>
          <w:p>
            <w:pPr>
              <w:spacing w:after="20"/>
              <w:ind w:left="20"/>
              <w:jc w:val="both"/>
            </w:pPr>
            <w:r>
              <w:rPr>
                <w:rFonts w:ascii="Times New Roman"/>
                <w:b w:val="false"/>
                <w:i w:val="false"/>
                <w:color w:val="000000"/>
                <w:sz w:val="20"/>
              </w:rPr>
              <w:t>
4</w:t>
            </w:r>
          </w:p>
          <w:bookmarkEnd w:id="5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6"/>
          <w:p>
            <w:pPr>
              <w:spacing w:after="20"/>
              <w:ind w:left="20"/>
              <w:jc w:val="both"/>
            </w:pPr>
            <w:r>
              <w:rPr>
                <w:rFonts w:ascii="Times New Roman"/>
                <w:b w:val="false"/>
                <w:i w:val="false"/>
                <w:color w:val="000000"/>
                <w:sz w:val="20"/>
              </w:rPr>
              <w:t>
 </w:t>
            </w:r>
          </w:p>
          <w:bookmarkEnd w:id="5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57"/>
          <w:p>
            <w:pPr>
              <w:spacing w:after="20"/>
              <w:ind w:left="20"/>
              <w:jc w:val="both"/>
            </w:pPr>
            <w:r>
              <w:rPr>
                <w:rFonts w:ascii="Times New Roman"/>
                <w:b w:val="false"/>
                <w:i w:val="false"/>
                <w:color w:val="000000"/>
                <w:sz w:val="20"/>
              </w:rPr>
              <w:t>
 </w:t>
            </w:r>
          </w:p>
          <w:bookmarkEnd w:id="5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5"/>
        <w:gridCol w:w="1136"/>
        <w:gridCol w:w="6022"/>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58"/>
          <w:p>
            <w:pPr>
              <w:spacing w:after="20"/>
              <w:ind w:left="20"/>
              <w:jc w:val="both"/>
            </w:pPr>
            <w:r>
              <w:rPr>
                <w:rFonts w:ascii="Times New Roman"/>
                <w:b w:val="false"/>
                <w:i w:val="false"/>
                <w:color w:val="000000"/>
                <w:sz w:val="20"/>
              </w:rPr>
              <w:t>
Функционалдық топ</w:t>
            </w:r>
          </w:p>
          <w:bookmarkEnd w:id="58"/>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59"/>
          <w:p>
            <w:pPr>
              <w:spacing w:after="20"/>
              <w:ind w:left="20"/>
              <w:jc w:val="both"/>
            </w:pPr>
            <w:r>
              <w:rPr>
                <w:rFonts w:ascii="Times New Roman"/>
                <w:b w:val="false"/>
                <w:i w:val="false"/>
                <w:color w:val="000000"/>
                <w:sz w:val="20"/>
              </w:rPr>
              <w:t>
1</w:t>
            </w:r>
          </w:p>
          <w:bookmarkEnd w:id="5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60"/>
          <w:p>
            <w:pPr>
              <w:spacing w:after="20"/>
              <w:ind w:left="20"/>
              <w:jc w:val="both"/>
            </w:pPr>
            <w:r>
              <w:rPr>
                <w:rFonts w:ascii="Times New Roman"/>
                <w:b w:val="false"/>
                <w:i w:val="false"/>
                <w:color w:val="000000"/>
                <w:sz w:val="20"/>
              </w:rPr>
              <w:t>
01</w:t>
            </w:r>
          </w:p>
          <w:bookmarkEnd w:id="6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61"/>
          <w:p>
            <w:pPr>
              <w:spacing w:after="20"/>
              <w:ind w:left="20"/>
              <w:jc w:val="both"/>
            </w:pPr>
            <w:r>
              <w:rPr>
                <w:rFonts w:ascii="Times New Roman"/>
                <w:b w:val="false"/>
                <w:i w:val="false"/>
                <w:color w:val="000000"/>
                <w:sz w:val="20"/>
              </w:rPr>
              <w:t>
 </w:t>
            </w:r>
          </w:p>
          <w:bookmarkEnd w:id="6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62"/>
          <w:p>
            <w:pPr>
              <w:spacing w:after="20"/>
              <w:ind w:left="20"/>
              <w:jc w:val="both"/>
            </w:pPr>
            <w:r>
              <w:rPr>
                <w:rFonts w:ascii="Times New Roman"/>
                <w:b w:val="false"/>
                <w:i w:val="false"/>
                <w:color w:val="000000"/>
                <w:sz w:val="20"/>
              </w:rPr>
              <w:t>
 </w:t>
            </w:r>
          </w:p>
          <w:bookmarkEnd w:id="6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63"/>
          <w:p>
            <w:pPr>
              <w:spacing w:after="20"/>
              <w:ind w:left="20"/>
              <w:jc w:val="both"/>
            </w:pPr>
            <w:r>
              <w:rPr>
                <w:rFonts w:ascii="Times New Roman"/>
                <w:b w:val="false"/>
                <w:i w:val="false"/>
                <w:color w:val="000000"/>
                <w:sz w:val="20"/>
              </w:rPr>
              <w:t>
 </w:t>
            </w:r>
          </w:p>
          <w:bookmarkEnd w:id="6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64"/>
          <w:p>
            <w:pPr>
              <w:spacing w:after="20"/>
              <w:ind w:left="20"/>
              <w:jc w:val="both"/>
            </w:pPr>
            <w:r>
              <w:rPr>
                <w:rFonts w:ascii="Times New Roman"/>
                <w:b w:val="false"/>
                <w:i w:val="false"/>
                <w:color w:val="000000"/>
                <w:sz w:val="20"/>
              </w:rPr>
              <w:t>
 </w:t>
            </w:r>
          </w:p>
          <w:bookmarkEnd w:id="6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65"/>
          <w:p>
            <w:pPr>
              <w:spacing w:after="20"/>
              <w:ind w:left="20"/>
              <w:jc w:val="both"/>
            </w:pPr>
            <w:r>
              <w:rPr>
                <w:rFonts w:ascii="Times New Roman"/>
                <w:b w:val="false"/>
                <w:i w:val="false"/>
                <w:color w:val="000000"/>
                <w:sz w:val="20"/>
              </w:rPr>
              <w:t>
 </w:t>
            </w:r>
          </w:p>
          <w:bookmarkEnd w:id="6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66"/>
          <w:p>
            <w:pPr>
              <w:spacing w:after="20"/>
              <w:ind w:left="20"/>
              <w:jc w:val="both"/>
            </w:pPr>
            <w:r>
              <w:rPr>
                <w:rFonts w:ascii="Times New Roman"/>
                <w:b w:val="false"/>
                <w:i w:val="false"/>
                <w:color w:val="000000"/>
                <w:sz w:val="20"/>
              </w:rPr>
              <w:t>
 </w:t>
            </w:r>
          </w:p>
          <w:bookmarkEnd w:id="6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7"/>
          <w:p>
            <w:pPr>
              <w:spacing w:after="20"/>
              <w:ind w:left="20"/>
              <w:jc w:val="both"/>
            </w:pPr>
            <w:r>
              <w:rPr>
                <w:rFonts w:ascii="Times New Roman"/>
                <w:b w:val="false"/>
                <w:i w:val="false"/>
                <w:color w:val="000000"/>
                <w:sz w:val="20"/>
              </w:rPr>
              <w:t>
 </w:t>
            </w:r>
          </w:p>
          <w:bookmarkEnd w:id="6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68"/>
          <w:p>
            <w:pPr>
              <w:spacing w:after="20"/>
              <w:ind w:left="20"/>
              <w:jc w:val="both"/>
            </w:pPr>
            <w:r>
              <w:rPr>
                <w:rFonts w:ascii="Times New Roman"/>
                <w:b w:val="false"/>
                <w:i w:val="false"/>
                <w:color w:val="000000"/>
                <w:sz w:val="20"/>
              </w:rPr>
              <w:t>
 </w:t>
            </w:r>
          </w:p>
          <w:bookmarkEnd w:id="6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69"/>
          <w:p>
            <w:pPr>
              <w:spacing w:after="20"/>
              <w:ind w:left="20"/>
              <w:jc w:val="both"/>
            </w:pPr>
            <w:r>
              <w:rPr>
                <w:rFonts w:ascii="Times New Roman"/>
                <w:b w:val="false"/>
                <w:i w:val="false"/>
                <w:color w:val="000000"/>
                <w:sz w:val="20"/>
              </w:rPr>
              <w:t>
 </w:t>
            </w:r>
          </w:p>
          <w:bookmarkEnd w:id="6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70"/>
          <w:p>
            <w:pPr>
              <w:spacing w:after="20"/>
              <w:ind w:left="20"/>
              <w:jc w:val="both"/>
            </w:pPr>
            <w:r>
              <w:rPr>
                <w:rFonts w:ascii="Times New Roman"/>
                <w:b w:val="false"/>
                <w:i w:val="false"/>
                <w:color w:val="000000"/>
                <w:sz w:val="20"/>
              </w:rPr>
              <w:t>
 </w:t>
            </w:r>
          </w:p>
          <w:bookmarkEnd w:id="7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71"/>
          <w:p>
            <w:pPr>
              <w:spacing w:after="20"/>
              <w:ind w:left="20"/>
              <w:jc w:val="both"/>
            </w:pPr>
            <w:r>
              <w:rPr>
                <w:rFonts w:ascii="Times New Roman"/>
                <w:b w:val="false"/>
                <w:i w:val="false"/>
                <w:color w:val="000000"/>
                <w:sz w:val="20"/>
              </w:rPr>
              <w:t>
 </w:t>
            </w:r>
          </w:p>
          <w:bookmarkEnd w:id="7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72"/>
          <w:p>
            <w:pPr>
              <w:spacing w:after="20"/>
              <w:ind w:left="20"/>
              <w:jc w:val="both"/>
            </w:pPr>
            <w:r>
              <w:rPr>
                <w:rFonts w:ascii="Times New Roman"/>
                <w:b w:val="false"/>
                <w:i w:val="false"/>
                <w:color w:val="000000"/>
                <w:sz w:val="20"/>
              </w:rPr>
              <w:t>
 </w:t>
            </w:r>
          </w:p>
          <w:bookmarkEnd w:id="7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73"/>
          <w:p>
            <w:pPr>
              <w:spacing w:after="20"/>
              <w:ind w:left="20"/>
              <w:jc w:val="both"/>
            </w:pPr>
            <w:r>
              <w:rPr>
                <w:rFonts w:ascii="Times New Roman"/>
                <w:b w:val="false"/>
                <w:i w:val="false"/>
                <w:color w:val="000000"/>
                <w:sz w:val="20"/>
              </w:rPr>
              <w:t>
 </w:t>
            </w:r>
          </w:p>
          <w:bookmarkEnd w:id="7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74"/>
          <w:p>
            <w:pPr>
              <w:spacing w:after="20"/>
              <w:ind w:left="20"/>
              <w:jc w:val="both"/>
            </w:pPr>
            <w:r>
              <w:rPr>
                <w:rFonts w:ascii="Times New Roman"/>
                <w:b w:val="false"/>
                <w:i w:val="false"/>
                <w:color w:val="000000"/>
                <w:sz w:val="20"/>
              </w:rPr>
              <w:t>
 </w:t>
            </w:r>
          </w:p>
          <w:bookmarkEnd w:id="7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75"/>
          <w:p>
            <w:pPr>
              <w:spacing w:after="20"/>
              <w:ind w:left="20"/>
              <w:jc w:val="both"/>
            </w:pPr>
            <w:r>
              <w:rPr>
                <w:rFonts w:ascii="Times New Roman"/>
                <w:b w:val="false"/>
                <w:i w:val="false"/>
                <w:color w:val="000000"/>
                <w:sz w:val="20"/>
              </w:rPr>
              <w:t>
 </w:t>
            </w:r>
          </w:p>
          <w:bookmarkEnd w:id="7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76"/>
          <w:p>
            <w:pPr>
              <w:spacing w:after="20"/>
              <w:ind w:left="20"/>
              <w:jc w:val="both"/>
            </w:pPr>
            <w:r>
              <w:rPr>
                <w:rFonts w:ascii="Times New Roman"/>
                <w:b w:val="false"/>
                <w:i w:val="false"/>
                <w:color w:val="000000"/>
                <w:sz w:val="20"/>
              </w:rPr>
              <w:t>
 </w:t>
            </w:r>
          </w:p>
          <w:bookmarkEnd w:id="7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77"/>
          <w:p>
            <w:pPr>
              <w:spacing w:after="20"/>
              <w:ind w:left="20"/>
              <w:jc w:val="both"/>
            </w:pPr>
            <w:r>
              <w:rPr>
                <w:rFonts w:ascii="Times New Roman"/>
                <w:b w:val="false"/>
                <w:i w:val="false"/>
                <w:color w:val="000000"/>
                <w:sz w:val="20"/>
              </w:rPr>
              <w:t>
 </w:t>
            </w:r>
          </w:p>
          <w:bookmarkEnd w:id="7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78"/>
          <w:p>
            <w:pPr>
              <w:spacing w:after="20"/>
              <w:ind w:left="20"/>
              <w:jc w:val="both"/>
            </w:pPr>
            <w:r>
              <w:rPr>
                <w:rFonts w:ascii="Times New Roman"/>
                <w:b w:val="false"/>
                <w:i w:val="false"/>
                <w:color w:val="000000"/>
                <w:sz w:val="20"/>
              </w:rPr>
              <w:t>
 </w:t>
            </w:r>
          </w:p>
          <w:bookmarkEnd w:id="7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79"/>
          <w:p>
            <w:pPr>
              <w:spacing w:after="20"/>
              <w:ind w:left="20"/>
              <w:jc w:val="both"/>
            </w:pPr>
            <w:r>
              <w:rPr>
                <w:rFonts w:ascii="Times New Roman"/>
                <w:b w:val="false"/>
                <w:i w:val="false"/>
                <w:color w:val="000000"/>
                <w:sz w:val="20"/>
              </w:rPr>
              <w:t>
02</w:t>
            </w:r>
          </w:p>
          <w:bookmarkEnd w:id="7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80"/>
          <w:p>
            <w:pPr>
              <w:spacing w:after="20"/>
              <w:ind w:left="20"/>
              <w:jc w:val="both"/>
            </w:pPr>
            <w:r>
              <w:rPr>
                <w:rFonts w:ascii="Times New Roman"/>
                <w:b w:val="false"/>
                <w:i w:val="false"/>
                <w:color w:val="000000"/>
                <w:sz w:val="20"/>
              </w:rPr>
              <w:t>
 </w:t>
            </w:r>
          </w:p>
          <w:bookmarkEnd w:id="8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81"/>
          <w:p>
            <w:pPr>
              <w:spacing w:after="20"/>
              <w:ind w:left="20"/>
              <w:jc w:val="both"/>
            </w:pPr>
            <w:r>
              <w:rPr>
                <w:rFonts w:ascii="Times New Roman"/>
                <w:b w:val="false"/>
                <w:i w:val="false"/>
                <w:color w:val="000000"/>
                <w:sz w:val="20"/>
              </w:rPr>
              <w:t>
 </w:t>
            </w:r>
          </w:p>
          <w:bookmarkEnd w:id="8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82"/>
          <w:p>
            <w:pPr>
              <w:spacing w:after="20"/>
              <w:ind w:left="20"/>
              <w:jc w:val="both"/>
            </w:pPr>
            <w:r>
              <w:rPr>
                <w:rFonts w:ascii="Times New Roman"/>
                <w:b w:val="false"/>
                <w:i w:val="false"/>
                <w:color w:val="000000"/>
                <w:sz w:val="20"/>
              </w:rPr>
              <w:t>
 </w:t>
            </w:r>
          </w:p>
          <w:bookmarkEnd w:id="8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83"/>
          <w:p>
            <w:pPr>
              <w:spacing w:after="20"/>
              <w:ind w:left="20"/>
              <w:jc w:val="both"/>
            </w:pPr>
            <w:r>
              <w:rPr>
                <w:rFonts w:ascii="Times New Roman"/>
                <w:b w:val="false"/>
                <w:i w:val="false"/>
                <w:color w:val="000000"/>
                <w:sz w:val="20"/>
              </w:rPr>
              <w:t>
 </w:t>
            </w:r>
          </w:p>
          <w:bookmarkEnd w:id="8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84"/>
          <w:p>
            <w:pPr>
              <w:spacing w:after="20"/>
              <w:ind w:left="20"/>
              <w:jc w:val="both"/>
            </w:pPr>
            <w:r>
              <w:rPr>
                <w:rFonts w:ascii="Times New Roman"/>
                <w:b w:val="false"/>
                <w:i w:val="false"/>
                <w:color w:val="000000"/>
                <w:sz w:val="20"/>
              </w:rPr>
              <w:t>
 </w:t>
            </w:r>
          </w:p>
          <w:bookmarkEnd w:id="8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85"/>
          <w:p>
            <w:pPr>
              <w:spacing w:after="20"/>
              <w:ind w:left="20"/>
              <w:jc w:val="both"/>
            </w:pPr>
            <w:r>
              <w:rPr>
                <w:rFonts w:ascii="Times New Roman"/>
                <w:b w:val="false"/>
                <w:i w:val="false"/>
                <w:color w:val="000000"/>
                <w:sz w:val="20"/>
              </w:rPr>
              <w:t>
 </w:t>
            </w:r>
          </w:p>
          <w:bookmarkEnd w:id="8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86"/>
          <w:p>
            <w:pPr>
              <w:spacing w:after="20"/>
              <w:ind w:left="20"/>
              <w:jc w:val="both"/>
            </w:pPr>
            <w:r>
              <w:rPr>
                <w:rFonts w:ascii="Times New Roman"/>
                <w:b w:val="false"/>
                <w:i w:val="false"/>
                <w:color w:val="000000"/>
                <w:sz w:val="20"/>
              </w:rPr>
              <w:t>
 </w:t>
            </w:r>
          </w:p>
          <w:bookmarkEnd w:id="8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87"/>
          <w:p>
            <w:pPr>
              <w:spacing w:after="20"/>
              <w:ind w:left="20"/>
              <w:jc w:val="both"/>
            </w:pPr>
            <w:r>
              <w:rPr>
                <w:rFonts w:ascii="Times New Roman"/>
                <w:b w:val="false"/>
                <w:i w:val="false"/>
                <w:color w:val="000000"/>
                <w:sz w:val="20"/>
              </w:rPr>
              <w:t>
04</w:t>
            </w:r>
          </w:p>
          <w:bookmarkEnd w:id="8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88"/>
          <w:p>
            <w:pPr>
              <w:spacing w:after="20"/>
              <w:ind w:left="20"/>
              <w:jc w:val="both"/>
            </w:pPr>
            <w:r>
              <w:rPr>
                <w:rFonts w:ascii="Times New Roman"/>
                <w:b w:val="false"/>
                <w:i w:val="false"/>
                <w:color w:val="000000"/>
                <w:sz w:val="20"/>
              </w:rPr>
              <w:t>
 </w:t>
            </w:r>
          </w:p>
          <w:bookmarkEnd w:id="8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89"/>
          <w:p>
            <w:pPr>
              <w:spacing w:after="20"/>
              <w:ind w:left="20"/>
              <w:jc w:val="both"/>
            </w:pPr>
            <w:r>
              <w:rPr>
                <w:rFonts w:ascii="Times New Roman"/>
                <w:b w:val="false"/>
                <w:i w:val="false"/>
                <w:color w:val="000000"/>
                <w:sz w:val="20"/>
              </w:rPr>
              <w:t>
 </w:t>
            </w:r>
          </w:p>
          <w:bookmarkEnd w:id="8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90"/>
          <w:p>
            <w:pPr>
              <w:spacing w:after="20"/>
              <w:ind w:left="20"/>
              <w:jc w:val="both"/>
            </w:pPr>
            <w:r>
              <w:rPr>
                <w:rFonts w:ascii="Times New Roman"/>
                <w:b w:val="false"/>
                <w:i w:val="false"/>
                <w:color w:val="000000"/>
                <w:sz w:val="20"/>
              </w:rPr>
              <w:t>
 </w:t>
            </w:r>
          </w:p>
          <w:bookmarkEnd w:id="9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91"/>
          <w:p>
            <w:pPr>
              <w:spacing w:after="20"/>
              <w:ind w:left="20"/>
              <w:jc w:val="both"/>
            </w:pPr>
            <w:r>
              <w:rPr>
                <w:rFonts w:ascii="Times New Roman"/>
                <w:b w:val="false"/>
                <w:i w:val="false"/>
                <w:color w:val="000000"/>
                <w:sz w:val="20"/>
              </w:rPr>
              <w:t>
 </w:t>
            </w:r>
          </w:p>
          <w:bookmarkEnd w:id="9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2 588 937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92"/>
          <w:p>
            <w:pPr>
              <w:spacing w:after="20"/>
              <w:ind w:left="20"/>
              <w:jc w:val="both"/>
            </w:pPr>
            <w:r>
              <w:rPr>
                <w:rFonts w:ascii="Times New Roman"/>
                <w:b w:val="false"/>
                <w:i w:val="false"/>
                <w:color w:val="000000"/>
                <w:sz w:val="20"/>
              </w:rPr>
              <w:t>
 </w:t>
            </w:r>
          </w:p>
          <w:bookmarkEnd w:id="9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93"/>
          <w:p>
            <w:pPr>
              <w:spacing w:after="20"/>
              <w:ind w:left="20"/>
              <w:jc w:val="both"/>
            </w:pPr>
            <w:r>
              <w:rPr>
                <w:rFonts w:ascii="Times New Roman"/>
                <w:b w:val="false"/>
                <w:i w:val="false"/>
                <w:color w:val="000000"/>
                <w:sz w:val="20"/>
              </w:rPr>
              <w:t>
 </w:t>
            </w:r>
          </w:p>
          <w:bookmarkEnd w:id="9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94"/>
          <w:p>
            <w:pPr>
              <w:spacing w:after="20"/>
              <w:ind w:left="20"/>
              <w:jc w:val="both"/>
            </w:pPr>
            <w:r>
              <w:rPr>
                <w:rFonts w:ascii="Times New Roman"/>
                <w:b w:val="false"/>
                <w:i w:val="false"/>
                <w:color w:val="000000"/>
                <w:sz w:val="20"/>
              </w:rPr>
              <w:t>
 </w:t>
            </w:r>
          </w:p>
          <w:bookmarkEnd w:id="9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95"/>
          <w:p>
            <w:pPr>
              <w:spacing w:after="20"/>
              <w:ind w:left="20"/>
              <w:jc w:val="both"/>
            </w:pPr>
            <w:r>
              <w:rPr>
                <w:rFonts w:ascii="Times New Roman"/>
                <w:b w:val="false"/>
                <w:i w:val="false"/>
                <w:color w:val="000000"/>
                <w:sz w:val="20"/>
              </w:rPr>
              <w:t>
 </w:t>
            </w:r>
          </w:p>
          <w:bookmarkEnd w:id="9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96"/>
          <w:p>
            <w:pPr>
              <w:spacing w:after="20"/>
              <w:ind w:left="20"/>
              <w:jc w:val="both"/>
            </w:pPr>
            <w:r>
              <w:rPr>
                <w:rFonts w:ascii="Times New Roman"/>
                <w:b w:val="false"/>
                <w:i w:val="false"/>
                <w:color w:val="000000"/>
                <w:sz w:val="20"/>
              </w:rPr>
              <w:t>
 </w:t>
            </w:r>
          </w:p>
          <w:bookmarkEnd w:id="9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97"/>
          <w:p>
            <w:pPr>
              <w:spacing w:after="20"/>
              <w:ind w:left="20"/>
              <w:jc w:val="both"/>
            </w:pPr>
            <w:r>
              <w:rPr>
                <w:rFonts w:ascii="Times New Roman"/>
                <w:b w:val="false"/>
                <w:i w:val="false"/>
                <w:color w:val="000000"/>
                <w:sz w:val="20"/>
              </w:rPr>
              <w:t>
 </w:t>
            </w:r>
          </w:p>
          <w:bookmarkEnd w:id="9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98"/>
          <w:p>
            <w:pPr>
              <w:spacing w:after="20"/>
              <w:ind w:left="20"/>
              <w:jc w:val="both"/>
            </w:pPr>
            <w:r>
              <w:rPr>
                <w:rFonts w:ascii="Times New Roman"/>
                <w:b w:val="false"/>
                <w:i w:val="false"/>
                <w:color w:val="000000"/>
                <w:sz w:val="20"/>
              </w:rPr>
              <w:t>
 </w:t>
            </w:r>
          </w:p>
          <w:bookmarkEnd w:id="9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99"/>
          <w:p>
            <w:pPr>
              <w:spacing w:after="20"/>
              <w:ind w:left="20"/>
              <w:jc w:val="both"/>
            </w:pPr>
            <w:r>
              <w:rPr>
                <w:rFonts w:ascii="Times New Roman"/>
                <w:b w:val="false"/>
                <w:i w:val="false"/>
                <w:color w:val="000000"/>
                <w:sz w:val="20"/>
              </w:rPr>
              <w:t>
 </w:t>
            </w:r>
          </w:p>
          <w:bookmarkEnd w:id="9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00"/>
          <w:p>
            <w:pPr>
              <w:spacing w:after="20"/>
              <w:ind w:left="20"/>
              <w:jc w:val="both"/>
            </w:pPr>
            <w:r>
              <w:rPr>
                <w:rFonts w:ascii="Times New Roman"/>
                <w:b w:val="false"/>
                <w:i w:val="false"/>
                <w:color w:val="000000"/>
                <w:sz w:val="20"/>
              </w:rPr>
              <w:t>
 </w:t>
            </w:r>
          </w:p>
          <w:bookmarkEnd w:id="10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01"/>
          <w:p>
            <w:pPr>
              <w:spacing w:after="20"/>
              <w:ind w:left="20"/>
              <w:jc w:val="both"/>
            </w:pPr>
            <w:r>
              <w:rPr>
                <w:rFonts w:ascii="Times New Roman"/>
                <w:b w:val="false"/>
                <w:i w:val="false"/>
                <w:color w:val="000000"/>
                <w:sz w:val="20"/>
              </w:rPr>
              <w:t>
 </w:t>
            </w:r>
          </w:p>
          <w:bookmarkEnd w:id="10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02"/>
          <w:p>
            <w:pPr>
              <w:spacing w:after="20"/>
              <w:ind w:left="20"/>
              <w:jc w:val="both"/>
            </w:pPr>
            <w:r>
              <w:rPr>
                <w:rFonts w:ascii="Times New Roman"/>
                <w:b w:val="false"/>
                <w:i w:val="false"/>
                <w:color w:val="000000"/>
                <w:sz w:val="20"/>
              </w:rPr>
              <w:t>
 </w:t>
            </w:r>
          </w:p>
          <w:bookmarkEnd w:id="10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03"/>
          <w:p>
            <w:pPr>
              <w:spacing w:after="20"/>
              <w:ind w:left="20"/>
              <w:jc w:val="both"/>
            </w:pPr>
            <w:r>
              <w:rPr>
                <w:rFonts w:ascii="Times New Roman"/>
                <w:b w:val="false"/>
                <w:i w:val="false"/>
                <w:color w:val="000000"/>
                <w:sz w:val="20"/>
              </w:rPr>
              <w:t>
 </w:t>
            </w:r>
          </w:p>
          <w:bookmarkEnd w:id="10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04"/>
          <w:p>
            <w:pPr>
              <w:spacing w:after="20"/>
              <w:ind w:left="20"/>
              <w:jc w:val="both"/>
            </w:pPr>
            <w:r>
              <w:rPr>
                <w:rFonts w:ascii="Times New Roman"/>
                <w:b w:val="false"/>
                <w:i w:val="false"/>
                <w:color w:val="000000"/>
                <w:sz w:val="20"/>
              </w:rPr>
              <w:t>
06</w:t>
            </w:r>
          </w:p>
          <w:bookmarkEnd w:id="10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05"/>
          <w:p>
            <w:pPr>
              <w:spacing w:after="20"/>
              <w:ind w:left="20"/>
              <w:jc w:val="both"/>
            </w:pPr>
            <w:r>
              <w:rPr>
                <w:rFonts w:ascii="Times New Roman"/>
                <w:b w:val="false"/>
                <w:i w:val="false"/>
                <w:color w:val="000000"/>
                <w:sz w:val="20"/>
              </w:rPr>
              <w:t>
 </w:t>
            </w:r>
          </w:p>
          <w:bookmarkEnd w:id="10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06"/>
          <w:p>
            <w:pPr>
              <w:spacing w:after="20"/>
              <w:ind w:left="20"/>
              <w:jc w:val="both"/>
            </w:pPr>
            <w:r>
              <w:rPr>
                <w:rFonts w:ascii="Times New Roman"/>
                <w:b w:val="false"/>
                <w:i w:val="false"/>
                <w:color w:val="000000"/>
                <w:sz w:val="20"/>
              </w:rPr>
              <w:t>
 </w:t>
            </w:r>
          </w:p>
          <w:bookmarkEnd w:id="10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07"/>
          <w:p>
            <w:pPr>
              <w:spacing w:after="20"/>
              <w:ind w:left="20"/>
              <w:jc w:val="both"/>
            </w:pPr>
            <w:r>
              <w:rPr>
                <w:rFonts w:ascii="Times New Roman"/>
                <w:b w:val="false"/>
                <w:i w:val="false"/>
                <w:color w:val="000000"/>
                <w:sz w:val="20"/>
              </w:rPr>
              <w:t>
 </w:t>
            </w:r>
          </w:p>
          <w:bookmarkEnd w:id="10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08"/>
          <w:p>
            <w:pPr>
              <w:spacing w:after="20"/>
              <w:ind w:left="20"/>
              <w:jc w:val="both"/>
            </w:pPr>
            <w:r>
              <w:rPr>
                <w:rFonts w:ascii="Times New Roman"/>
                <w:b w:val="false"/>
                <w:i w:val="false"/>
                <w:color w:val="000000"/>
                <w:sz w:val="20"/>
              </w:rPr>
              <w:t>
 </w:t>
            </w:r>
          </w:p>
          <w:bookmarkEnd w:id="10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09"/>
          <w:p>
            <w:pPr>
              <w:spacing w:after="20"/>
              <w:ind w:left="20"/>
              <w:jc w:val="both"/>
            </w:pPr>
            <w:r>
              <w:rPr>
                <w:rFonts w:ascii="Times New Roman"/>
                <w:b w:val="false"/>
                <w:i w:val="false"/>
                <w:color w:val="000000"/>
                <w:sz w:val="20"/>
              </w:rPr>
              <w:t>
 </w:t>
            </w:r>
          </w:p>
          <w:bookmarkEnd w:id="10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10"/>
          <w:p>
            <w:pPr>
              <w:spacing w:after="20"/>
              <w:ind w:left="20"/>
              <w:jc w:val="both"/>
            </w:pPr>
            <w:r>
              <w:rPr>
                <w:rFonts w:ascii="Times New Roman"/>
                <w:b w:val="false"/>
                <w:i w:val="false"/>
                <w:color w:val="000000"/>
                <w:sz w:val="20"/>
              </w:rPr>
              <w:t>
 </w:t>
            </w:r>
          </w:p>
          <w:bookmarkEnd w:id="11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11"/>
          <w:p>
            <w:pPr>
              <w:spacing w:after="20"/>
              <w:ind w:left="20"/>
              <w:jc w:val="both"/>
            </w:pPr>
            <w:r>
              <w:rPr>
                <w:rFonts w:ascii="Times New Roman"/>
                <w:b w:val="false"/>
                <w:i w:val="false"/>
                <w:color w:val="000000"/>
                <w:sz w:val="20"/>
              </w:rPr>
              <w:t>
 </w:t>
            </w:r>
          </w:p>
          <w:bookmarkEnd w:id="11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12"/>
          <w:p>
            <w:pPr>
              <w:spacing w:after="20"/>
              <w:ind w:left="20"/>
              <w:jc w:val="both"/>
            </w:pPr>
            <w:r>
              <w:rPr>
                <w:rFonts w:ascii="Times New Roman"/>
                <w:b w:val="false"/>
                <w:i w:val="false"/>
                <w:color w:val="000000"/>
                <w:sz w:val="20"/>
              </w:rPr>
              <w:t>
 </w:t>
            </w:r>
          </w:p>
          <w:bookmarkEnd w:id="11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13"/>
          <w:p>
            <w:pPr>
              <w:spacing w:after="20"/>
              <w:ind w:left="20"/>
              <w:jc w:val="both"/>
            </w:pPr>
            <w:r>
              <w:rPr>
                <w:rFonts w:ascii="Times New Roman"/>
                <w:b w:val="false"/>
                <w:i w:val="false"/>
                <w:color w:val="000000"/>
                <w:sz w:val="20"/>
              </w:rPr>
              <w:t>
 </w:t>
            </w:r>
          </w:p>
          <w:bookmarkEnd w:id="11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14"/>
          <w:p>
            <w:pPr>
              <w:spacing w:after="20"/>
              <w:ind w:left="20"/>
              <w:jc w:val="both"/>
            </w:pPr>
            <w:r>
              <w:rPr>
                <w:rFonts w:ascii="Times New Roman"/>
                <w:b w:val="false"/>
                <w:i w:val="false"/>
                <w:color w:val="000000"/>
                <w:sz w:val="20"/>
              </w:rPr>
              <w:t>
 </w:t>
            </w:r>
          </w:p>
          <w:bookmarkEnd w:id="11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15"/>
          <w:p>
            <w:pPr>
              <w:spacing w:after="20"/>
              <w:ind w:left="20"/>
              <w:jc w:val="both"/>
            </w:pPr>
            <w:r>
              <w:rPr>
                <w:rFonts w:ascii="Times New Roman"/>
                <w:b w:val="false"/>
                <w:i w:val="false"/>
                <w:color w:val="000000"/>
                <w:sz w:val="20"/>
              </w:rPr>
              <w:t>
 </w:t>
            </w:r>
          </w:p>
          <w:bookmarkEnd w:id="11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16"/>
          <w:p>
            <w:pPr>
              <w:spacing w:after="20"/>
              <w:ind w:left="20"/>
              <w:jc w:val="both"/>
            </w:pPr>
            <w:r>
              <w:rPr>
                <w:rFonts w:ascii="Times New Roman"/>
                <w:b w:val="false"/>
                <w:i w:val="false"/>
                <w:color w:val="000000"/>
                <w:sz w:val="20"/>
              </w:rPr>
              <w:t>
 </w:t>
            </w:r>
          </w:p>
          <w:bookmarkEnd w:id="11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17"/>
          <w:p>
            <w:pPr>
              <w:spacing w:after="20"/>
              <w:ind w:left="20"/>
              <w:jc w:val="both"/>
            </w:pPr>
            <w:r>
              <w:rPr>
                <w:rFonts w:ascii="Times New Roman"/>
                <w:b w:val="false"/>
                <w:i w:val="false"/>
                <w:color w:val="000000"/>
                <w:sz w:val="20"/>
              </w:rPr>
              <w:t>
 </w:t>
            </w:r>
          </w:p>
          <w:bookmarkEnd w:id="11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18"/>
          <w:p>
            <w:pPr>
              <w:spacing w:after="20"/>
              <w:ind w:left="20"/>
              <w:jc w:val="both"/>
            </w:pPr>
            <w:r>
              <w:rPr>
                <w:rFonts w:ascii="Times New Roman"/>
                <w:b w:val="false"/>
                <w:i w:val="false"/>
                <w:color w:val="000000"/>
                <w:sz w:val="20"/>
              </w:rPr>
              <w:t>
 </w:t>
            </w:r>
          </w:p>
          <w:bookmarkEnd w:id="11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19"/>
          <w:p>
            <w:pPr>
              <w:spacing w:after="20"/>
              <w:ind w:left="20"/>
              <w:jc w:val="both"/>
            </w:pPr>
            <w:r>
              <w:rPr>
                <w:rFonts w:ascii="Times New Roman"/>
                <w:b w:val="false"/>
                <w:i w:val="false"/>
                <w:color w:val="000000"/>
                <w:sz w:val="20"/>
              </w:rPr>
              <w:t>
 </w:t>
            </w:r>
          </w:p>
          <w:bookmarkEnd w:id="11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20"/>
          <w:p>
            <w:pPr>
              <w:spacing w:after="20"/>
              <w:ind w:left="20"/>
              <w:jc w:val="both"/>
            </w:pPr>
            <w:r>
              <w:rPr>
                <w:rFonts w:ascii="Times New Roman"/>
                <w:b w:val="false"/>
                <w:i w:val="false"/>
                <w:color w:val="000000"/>
                <w:sz w:val="20"/>
              </w:rPr>
              <w:t>
 </w:t>
            </w:r>
          </w:p>
          <w:bookmarkEnd w:id="12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21"/>
          <w:p>
            <w:pPr>
              <w:spacing w:after="20"/>
              <w:ind w:left="20"/>
              <w:jc w:val="both"/>
            </w:pPr>
            <w:r>
              <w:rPr>
                <w:rFonts w:ascii="Times New Roman"/>
                <w:b w:val="false"/>
                <w:i w:val="false"/>
                <w:color w:val="000000"/>
                <w:sz w:val="20"/>
              </w:rPr>
              <w:t>
 </w:t>
            </w:r>
          </w:p>
          <w:bookmarkEnd w:id="12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22"/>
          <w:p>
            <w:pPr>
              <w:spacing w:after="20"/>
              <w:ind w:left="20"/>
              <w:jc w:val="both"/>
            </w:pPr>
            <w:r>
              <w:rPr>
                <w:rFonts w:ascii="Times New Roman"/>
                <w:b w:val="false"/>
                <w:i w:val="false"/>
                <w:color w:val="000000"/>
                <w:sz w:val="20"/>
              </w:rPr>
              <w:t>
 </w:t>
            </w:r>
          </w:p>
          <w:bookmarkEnd w:id="12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23"/>
          <w:p>
            <w:pPr>
              <w:spacing w:after="20"/>
              <w:ind w:left="20"/>
              <w:jc w:val="both"/>
            </w:pPr>
            <w:r>
              <w:rPr>
                <w:rFonts w:ascii="Times New Roman"/>
                <w:b w:val="false"/>
                <w:i w:val="false"/>
                <w:color w:val="000000"/>
                <w:sz w:val="20"/>
              </w:rPr>
              <w:t>
07</w:t>
            </w:r>
          </w:p>
          <w:bookmarkEnd w:id="12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24"/>
          <w:p>
            <w:pPr>
              <w:spacing w:after="20"/>
              <w:ind w:left="20"/>
              <w:jc w:val="both"/>
            </w:pPr>
            <w:r>
              <w:rPr>
                <w:rFonts w:ascii="Times New Roman"/>
                <w:b w:val="false"/>
                <w:i w:val="false"/>
                <w:color w:val="000000"/>
                <w:sz w:val="20"/>
              </w:rPr>
              <w:t>
 </w:t>
            </w:r>
          </w:p>
          <w:bookmarkEnd w:id="12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25"/>
          <w:p>
            <w:pPr>
              <w:spacing w:after="20"/>
              <w:ind w:left="20"/>
              <w:jc w:val="both"/>
            </w:pPr>
            <w:r>
              <w:rPr>
                <w:rFonts w:ascii="Times New Roman"/>
                <w:b w:val="false"/>
                <w:i w:val="false"/>
                <w:color w:val="000000"/>
                <w:sz w:val="20"/>
              </w:rPr>
              <w:t>
 </w:t>
            </w:r>
          </w:p>
          <w:bookmarkEnd w:id="12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26"/>
          <w:p>
            <w:pPr>
              <w:spacing w:after="20"/>
              <w:ind w:left="20"/>
              <w:jc w:val="both"/>
            </w:pPr>
            <w:r>
              <w:rPr>
                <w:rFonts w:ascii="Times New Roman"/>
                <w:b w:val="false"/>
                <w:i w:val="false"/>
                <w:color w:val="000000"/>
                <w:sz w:val="20"/>
              </w:rPr>
              <w:t>
 </w:t>
            </w:r>
          </w:p>
          <w:bookmarkEnd w:id="12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27"/>
          <w:p>
            <w:pPr>
              <w:spacing w:after="20"/>
              <w:ind w:left="20"/>
              <w:jc w:val="both"/>
            </w:pPr>
            <w:r>
              <w:rPr>
                <w:rFonts w:ascii="Times New Roman"/>
                <w:b w:val="false"/>
                <w:i w:val="false"/>
                <w:color w:val="000000"/>
                <w:sz w:val="20"/>
              </w:rPr>
              <w:t>
 </w:t>
            </w:r>
          </w:p>
          <w:bookmarkEnd w:id="12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28"/>
          <w:p>
            <w:pPr>
              <w:spacing w:after="20"/>
              <w:ind w:left="20"/>
              <w:jc w:val="both"/>
            </w:pPr>
            <w:r>
              <w:rPr>
                <w:rFonts w:ascii="Times New Roman"/>
                <w:b w:val="false"/>
                <w:i w:val="false"/>
                <w:color w:val="000000"/>
                <w:sz w:val="20"/>
              </w:rPr>
              <w:t>
 </w:t>
            </w:r>
          </w:p>
          <w:bookmarkEnd w:id="12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29"/>
          <w:p>
            <w:pPr>
              <w:spacing w:after="20"/>
              <w:ind w:left="20"/>
              <w:jc w:val="both"/>
            </w:pPr>
            <w:r>
              <w:rPr>
                <w:rFonts w:ascii="Times New Roman"/>
                <w:b w:val="false"/>
                <w:i w:val="false"/>
                <w:color w:val="000000"/>
                <w:sz w:val="20"/>
              </w:rPr>
              <w:t>
08</w:t>
            </w:r>
          </w:p>
          <w:bookmarkEnd w:id="12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30"/>
          <w:p>
            <w:pPr>
              <w:spacing w:after="20"/>
              <w:ind w:left="20"/>
              <w:jc w:val="both"/>
            </w:pPr>
            <w:r>
              <w:rPr>
                <w:rFonts w:ascii="Times New Roman"/>
                <w:b w:val="false"/>
                <w:i w:val="false"/>
                <w:color w:val="000000"/>
                <w:sz w:val="20"/>
              </w:rPr>
              <w:t>
 </w:t>
            </w:r>
          </w:p>
          <w:bookmarkEnd w:id="13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31"/>
          <w:p>
            <w:pPr>
              <w:spacing w:after="20"/>
              <w:ind w:left="20"/>
              <w:jc w:val="both"/>
            </w:pPr>
            <w:r>
              <w:rPr>
                <w:rFonts w:ascii="Times New Roman"/>
                <w:b w:val="false"/>
                <w:i w:val="false"/>
                <w:color w:val="000000"/>
                <w:sz w:val="20"/>
              </w:rPr>
              <w:t>
 </w:t>
            </w:r>
          </w:p>
          <w:bookmarkEnd w:id="13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32"/>
          <w:p>
            <w:pPr>
              <w:spacing w:after="20"/>
              <w:ind w:left="20"/>
              <w:jc w:val="both"/>
            </w:pPr>
            <w:r>
              <w:rPr>
                <w:rFonts w:ascii="Times New Roman"/>
                <w:b w:val="false"/>
                <w:i w:val="false"/>
                <w:color w:val="000000"/>
                <w:sz w:val="20"/>
              </w:rPr>
              <w:t>
 </w:t>
            </w:r>
          </w:p>
          <w:bookmarkEnd w:id="13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33"/>
          <w:p>
            <w:pPr>
              <w:spacing w:after="20"/>
              <w:ind w:left="20"/>
              <w:jc w:val="both"/>
            </w:pPr>
            <w:r>
              <w:rPr>
                <w:rFonts w:ascii="Times New Roman"/>
                <w:b w:val="false"/>
                <w:i w:val="false"/>
                <w:color w:val="000000"/>
                <w:sz w:val="20"/>
              </w:rPr>
              <w:t>
 </w:t>
            </w:r>
          </w:p>
          <w:bookmarkEnd w:id="13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34"/>
          <w:p>
            <w:pPr>
              <w:spacing w:after="20"/>
              <w:ind w:left="20"/>
              <w:jc w:val="both"/>
            </w:pPr>
            <w:r>
              <w:rPr>
                <w:rFonts w:ascii="Times New Roman"/>
                <w:b w:val="false"/>
                <w:i w:val="false"/>
                <w:color w:val="000000"/>
                <w:sz w:val="20"/>
              </w:rPr>
              <w:t>
 </w:t>
            </w:r>
          </w:p>
          <w:bookmarkEnd w:id="13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35"/>
          <w:p>
            <w:pPr>
              <w:spacing w:after="20"/>
              <w:ind w:left="20"/>
              <w:jc w:val="both"/>
            </w:pPr>
            <w:r>
              <w:rPr>
                <w:rFonts w:ascii="Times New Roman"/>
                <w:b w:val="false"/>
                <w:i w:val="false"/>
                <w:color w:val="000000"/>
                <w:sz w:val="20"/>
              </w:rPr>
              <w:t>
 </w:t>
            </w:r>
          </w:p>
          <w:bookmarkEnd w:id="13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36"/>
          <w:p>
            <w:pPr>
              <w:spacing w:after="20"/>
              <w:ind w:left="20"/>
              <w:jc w:val="both"/>
            </w:pPr>
            <w:r>
              <w:rPr>
                <w:rFonts w:ascii="Times New Roman"/>
                <w:b w:val="false"/>
                <w:i w:val="false"/>
                <w:color w:val="000000"/>
                <w:sz w:val="20"/>
              </w:rPr>
              <w:t>
 </w:t>
            </w:r>
          </w:p>
          <w:bookmarkEnd w:id="13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37"/>
          <w:p>
            <w:pPr>
              <w:spacing w:after="20"/>
              <w:ind w:left="20"/>
              <w:jc w:val="both"/>
            </w:pPr>
            <w:r>
              <w:rPr>
                <w:rFonts w:ascii="Times New Roman"/>
                <w:b w:val="false"/>
                <w:i w:val="false"/>
                <w:color w:val="000000"/>
                <w:sz w:val="20"/>
              </w:rPr>
              <w:t>
 </w:t>
            </w:r>
          </w:p>
          <w:bookmarkEnd w:id="13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38"/>
          <w:p>
            <w:pPr>
              <w:spacing w:after="20"/>
              <w:ind w:left="20"/>
              <w:jc w:val="both"/>
            </w:pPr>
            <w:r>
              <w:rPr>
                <w:rFonts w:ascii="Times New Roman"/>
                <w:b w:val="false"/>
                <w:i w:val="false"/>
                <w:color w:val="000000"/>
                <w:sz w:val="20"/>
              </w:rPr>
              <w:t>
 </w:t>
            </w:r>
          </w:p>
          <w:bookmarkEnd w:id="13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39"/>
          <w:p>
            <w:pPr>
              <w:spacing w:after="20"/>
              <w:ind w:left="20"/>
              <w:jc w:val="both"/>
            </w:pPr>
            <w:r>
              <w:rPr>
                <w:rFonts w:ascii="Times New Roman"/>
                <w:b w:val="false"/>
                <w:i w:val="false"/>
                <w:color w:val="000000"/>
                <w:sz w:val="20"/>
              </w:rPr>
              <w:t>
 </w:t>
            </w:r>
          </w:p>
          <w:bookmarkEnd w:id="13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40"/>
          <w:p>
            <w:pPr>
              <w:spacing w:after="20"/>
              <w:ind w:left="20"/>
              <w:jc w:val="both"/>
            </w:pPr>
            <w:r>
              <w:rPr>
                <w:rFonts w:ascii="Times New Roman"/>
                <w:b w:val="false"/>
                <w:i w:val="false"/>
                <w:color w:val="000000"/>
                <w:sz w:val="20"/>
              </w:rPr>
              <w:t>
 </w:t>
            </w:r>
          </w:p>
          <w:bookmarkEnd w:id="14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41"/>
          <w:p>
            <w:pPr>
              <w:spacing w:after="20"/>
              <w:ind w:left="20"/>
              <w:jc w:val="both"/>
            </w:pPr>
            <w:r>
              <w:rPr>
                <w:rFonts w:ascii="Times New Roman"/>
                <w:b w:val="false"/>
                <w:i w:val="false"/>
                <w:color w:val="000000"/>
                <w:sz w:val="20"/>
              </w:rPr>
              <w:t>
 </w:t>
            </w:r>
          </w:p>
          <w:bookmarkEnd w:id="14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42"/>
          <w:p>
            <w:pPr>
              <w:spacing w:after="20"/>
              <w:ind w:left="20"/>
              <w:jc w:val="both"/>
            </w:pPr>
            <w:r>
              <w:rPr>
                <w:rFonts w:ascii="Times New Roman"/>
                <w:b w:val="false"/>
                <w:i w:val="false"/>
                <w:color w:val="000000"/>
                <w:sz w:val="20"/>
              </w:rPr>
              <w:t>
 </w:t>
            </w:r>
          </w:p>
          <w:bookmarkEnd w:id="14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43"/>
          <w:p>
            <w:pPr>
              <w:spacing w:after="20"/>
              <w:ind w:left="20"/>
              <w:jc w:val="both"/>
            </w:pPr>
            <w:r>
              <w:rPr>
                <w:rFonts w:ascii="Times New Roman"/>
                <w:b w:val="false"/>
                <w:i w:val="false"/>
                <w:color w:val="000000"/>
                <w:sz w:val="20"/>
              </w:rPr>
              <w:t>
 </w:t>
            </w:r>
          </w:p>
          <w:bookmarkEnd w:id="14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44"/>
          <w:p>
            <w:pPr>
              <w:spacing w:after="20"/>
              <w:ind w:left="20"/>
              <w:jc w:val="both"/>
            </w:pPr>
            <w:r>
              <w:rPr>
                <w:rFonts w:ascii="Times New Roman"/>
                <w:b w:val="false"/>
                <w:i w:val="false"/>
                <w:color w:val="000000"/>
                <w:sz w:val="20"/>
              </w:rPr>
              <w:t>
 </w:t>
            </w:r>
          </w:p>
          <w:bookmarkEnd w:id="14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45"/>
          <w:p>
            <w:pPr>
              <w:spacing w:after="20"/>
              <w:ind w:left="20"/>
              <w:jc w:val="both"/>
            </w:pPr>
            <w:r>
              <w:rPr>
                <w:rFonts w:ascii="Times New Roman"/>
                <w:b w:val="false"/>
                <w:i w:val="false"/>
                <w:color w:val="000000"/>
                <w:sz w:val="20"/>
              </w:rPr>
              <w:t>
 </w:t>
            </w:r>
          </w:p>
          <w:bookmarkEnd w:id="14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46"/>
          <w:p>
            <w:pPr>
              <w:spacing w:after="20"/>
              <w:ind w:left="20"/>
              <w:jc w:val="both"/>
            </w:pPr>
            <w:r>
              <w:rPr>
                <w:rFonts w:ascii="Times New Roman"/>
                <w:b w:val="false"/>
                <w:i w:val="false"/>
                <w:color w:val="000000"/>
                <w:sz w:val="20"/>
              </w:rPr>
              <w:t>
 </w:t>
            </w:r>
          </w:p>
          <w:bookmarkEnd w:id="14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47"/>
          <w:p>
            <w:pPr>
              <w:spacing w:after="20"/>
              <w:ind w:left="20"/>
              <w:jc w:val="both"/>
            </w:pPr>
            <w:r>
              <w:rPr>
                <w:rFonts w:ascii="Times New Roman"/>
                <w:b w:val="false"/>
                <w:i w:val="false"/>
                <w:color w:val="000000"/>
                <w:sz w:val="20"/>
              </w:rPr>
              <w:t>
 </w:t>
            </w:r>
          </w:p>
          <w:bookmarkEnd w:id="14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48"/>
          <w:p>
            <w:pPr>
              <w:spacing w:after="20"/>
              <w:ind w:left="20"/>
              <w:jc w:val="both"/>
            </w:pPr>
            <w:r>
              <w:rPr>
                <w:rFonts w:ascii="Times New Roman"/>
                <w:b w:val="false"/>
                <w:i w:val="false"/>
                <w:color w:val="000000"/>
                <w:sz w:val="20"/>
              </w:rPr>
              <w:t>
 </w:t>
            </w:r>
          </w:p>
          <w:bookmarkEnd w:id="14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49"/>
          <w:p>
            <w:pPr>
              <w:spacing w:after="20"/>
              <w:ind w:left="20"/>
              <w:jc w:val="both"/>
            </w:pPr>
            <w:r>
              <w:rPr>
                <w:rFonts w:ascii="Times New Roman"/>
                <w:b w:val="false"/>
                <w:i w:val="false"/>
                <w:color w:val="000000"/>
                <w:sz w:val="20"/>
              </w:rPr>
              <w:t>
 </w:t>
            </w:r>
          </w:p>
          <w:bookmarkEnd w:id="14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50"/>
          <w:p>
            <w:pPr>
              <w:spacing w:after="20"/>
              <w:ind w:left="20"/>
              <w:jc w:val="both"/>
            </w:pPr>
            <w:r>
              <w:rPr>
                <w:rFonts w:ascii="Times New Roman"/>
                <w:b w:val="false"/>
                <w:i w:val="false"/>
                <w:color w:val="000000"/>
                <w:sz w:val="20"/>
              </w:rPr>
              <w:t>
 </w:t>
            </w:r>
          </w:p>
          <w:bookmarkEnd w:id="15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51"/>
          <w:p>
            <w:pPr>
              <w:spacing w:after="20"/>
              <w:ind w:left="20"/>
              <w:jc w:val="both"/>
            </w:pPr>
            <w:r>
              <w:rPr>
                <w:rFonts w:ascii="Times New Roman"/>
                <w:b w:val="false"/>
                <w:i w:val="false"/>
                <w:color w:val="000000"/>
                <w:sz w:val="20"/>
              </w:rPr>
              <w:t>
10</w:t>
            </w:r>
          </w:p>
          <w:bookmarkEnd w:id="15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52"/>
          <w:p>
            <w:pPr>
              <w:spacing w:after="20"/>
              <w:ind w:left="20"/>
              <w:jc w:val="both"/>
            </w:pPr>
            <w:r>
              <w:rPr>
                <w:rFonts w:ascii="Times New Roman"/>
                <w:b w:val="false"/>
                <w:i w:val="false"/>
                <w:color w:val="000000"/>
                <w:sz w:val="20"/>
              </w:rPr>
              <w:t>
 </w:t>
            </w:r>
          </w:p>
          <w:bookmarkEnd w:id="15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53"/>
          <w:p>
            <w:pPr>
              <w:spacing w:after="20"/>
              <w:ind w:left="20"/>
              <w:jc w:val="both"/>
            </w:pPr>
            <w:r>
              <w:rPr>
                <w:rFonts w:ascii="Times New Roman"/>
                <w:b w:val="false"/>
                <w:i w:val="false"/>
                <w:color w:val="000000"/>
                <w:sz w:val="20"/>
              </w:rPr>
              <w:t>
 </w:t>
            </w:r>
          </w:p>
          <w:bookmarkEnd w:id="15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54"/>
          <w:p>
            <w:pPr>
              <w:spacing w:after="20"/>
              <w:ind w:left="20"/>
              <w:jc w:val="both"/>
            </w:pPr>
            <w:r>
              <w:rPr>
                <w:rFonts w:ascii="Times New Roman"/>
                <w:b w:val="false"/>
                <w:i w:val="false"/>
                <w:color w:val="000000"/>
                <w:sz w:val="20"/>
              </w:rPr>
              <w:t>
 </w:t>
            </w:r>
          </w:p>
          <w:bookmarkEnd w:id="15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55"/>
          <w:p>
            <w:pPr>
              <w:spacing w:after="20"/>
              <w:ind w:left="20"/>
              <w:jc w:val="both"/>
            </w:pPr>
            <w:r>
              <w:rPr>
                <w:rFonts w:ascii="Times New Roman"/>
                <w:b w:val="false"/>
                <w:i w:val="false"/>
                <w:color w:val="000000"/>
                <w:sz w:val="20"/>
              </w:rPr>
              <w:t>
 </w:t>
            </w:r>
          </w:p>
          <w:bookmarkEnd w:id="15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56"/>
          <w:p>
            <w:pPr>
              <w:spacing w:after="20"/>
              <w:ind w:left="20"/>
              <w:jc w:val="both"/>
            </w:pPr>
            <w:r>
              <w:rPr>
                <w:rFonts w:ascii="Times New Roman"/>
                <w:b w:val="false"/>
                <w:i w:val="false"/>
                <w:color w:val="000000"/>
                <w:sz w:val="20"/>
              </w:rPr>
              <w:t>
 </w:t>
            </w:r>
          </w:p>
          <w:bookmarkEnd w:id="15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57"/>
          <w:p>
            <w:pPr>
              <w:spacing w:after="20"/>
              <w:ind w:left="20"/>
              <w:jc w:val="both"/>
            </w:pPr>
            <w:r>
              <w:rPr>
                <w:rFonts w:ascii="Times New Roman"/>
                <w:b w:val="false"/>
                <w:i w:val="false"/>
                <w:color w:val="000000"/>
                <w:sz w:val="20"/>
              </w:rPr>
              <w:t>
 </w:t>
            </w:r>
          </w:p>
          <w:bookmarkEnd w:id="15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58"/>
          <w:p>
            <w:pPr>
              <w:spacing w:after="20"/>
              <w:ind w:left="20"/>
              <w:jc w:val="both"/>
            </w:pPr>
            <w:r>
              <w:rPr>
                <w:rFonts w:ascii="Times New Roman"/>
                <w:b w:val="false"/>
                <w:i w:val="false"/>
                <w:color w:val="000000"/>
                <w:sz w:val="20"/>
              </w:rPr>
              <w:t>
 </w:t>
            </w:r>
          </w:p>
          <w:bookmarkEnd w:id="15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59"/>
          <w:p>
            <w:pPr>
              <w:spacing w:after="20"/>
              <w:ind w:left="20"/>
              <w:jc w:val="both"/>
            </w:pPr>
            <w:r>
              <w:rPr>
                <w:rFonts w:ascii="Times New Roman"/>
                <w:b w:val="false"/>
                <w:i w:val="false"/>
                <w:color w:val="000000"/>
                <w:sz w:val="20"/>
              </w:rPr>
              <w:t>
 </w:t>
            </w:r>
          </w:p>
          <w:bookmarkEnd w:id="15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60"/>
          <w:p>
            <w:pPr>
              <w:spacing w:after="20"/>
              <w:ind w:left="20"/>
              <w:jc w:val="both"/>
            </w:pPr>
            <w:r>
              <w:rPr>
                <w:rFonts w:ascii="Times New Roman"/>
                <w:b w:val="false"/>
                <w:i w:val="false"/>
                <w:color w:val="000000"/>
                <w:sz w:val="20"/>
              </w:rPr>
              <w:t>
 </w:t>
            </w:r>
          </w:p>
          <w:bookmarkEnd w:id="16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61"/>
          <w:p>
            <w:pPr>
              <w:spacing w:after="20"/>
              <w:ind w:left="20"/>
              <w:jc w:val="both"/>
            </w:pPr>
            <w:r>
              <w:rPr>
                <w:rFonts w:ascii="Times New Roman"/>
                <w:b w:val="false"/>
                <w:i w:val="false"/>
                <w:color w:val="000000"/>
                <w:sz w:val="20"/>
              </w:rPr>
              <w:t>
 </w:t>
            </w:r>
          </w:p>
          <w:bookmarkEnd w:id="16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62"/>
          <w:p>
            <w:pPr>
              <w:spacing w:after="20"/>
              <w:ind w:left="20"/>
              <w:jc w:val="both"/>
            </w:pPr>
            <w:r>
              <w:rPr>
                <w:rFonts w:ascii="Times New Roman"/>
                <w:b w:val="false"/>
                <w:i w:val="false"/>
                <w:color w:val="000000"/>
                <w:sz w:val="20"/>
              </w:rPr>
              <w:t>
 </w:t>
            </w:r>
          </w:p>
          <w:bookmarkEnd w:id="16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63"/>
          <w:p>
            <w:pPr>
              <w:spacing w:after="20"/>
              <w:ind w:left="20"/>
              <w:jc w:val="both"/>
            </w:pPr>
            <w:r>
              <w:rPr>
                <w:rFonts w:ascii="Times New Roman"/>
                <w:b w:val="false"/>
                <w:i w:val="false"/>
                <w:color w:val="000000"/>
                <w:sz w:val="20"/>
              </w:rPr>
              <w:t>
 </w:t>
            </w:r>
          </w:p>
          <w:bookmarkEnd w:id="16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64"/>
          <w:p>
            <w:pPr>
              <w:spacing w:after="20"/>
              <w:ind w:left="20"/>
              <w:jc w:val="both"/>
            </w:pPr>
            <w:r>
              <w:rPr>
                <w:rFonts w:ascii="Times New Roman"/>
                <w:b w:val="false"/>
                <w:i w:val="false"/>
                <w:color w:val="000000"/>
                <w:sz w:val="20"/>
              </w:rPr>
              <w:t>
 </w:t>
            </w:r>
          </w:p>
          <w:bookmarkEnd w:id="16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65"/>
          <w:p>
            <w:pPr>
              <w:spacing w:after="20"/>
              <w:ind w:left="20"/>
              <w:jc w:val="both"/>
            </w:pPr>
            <w:r>
              <w:rPr>
                <w:rFonts w:ascii="Times New Roman"/>
                <w:b w:val="false"/>
                <w:i w:val="false"/>
                <w:color w:val="000000"/>
                <w:sz w:val="20"/>
              </w:rPr>
              <w:t>
 </w:t>
            </w:r>
          </w:p>
          <w:bookmarkEnd w:id="16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66"/>
          <w:p>
            <w:pPr>
              <w:spacing w:after="20"/>
              <w:ind w:left="20"/>
              <w:jc w:val="both"/>
            </w:pPr>
            <w:r>
              <w:rPr>
                <w:rFonts w:ascii="Times New Roman"/>
                <w:b w:val="false"/>
                <w:i w:val="false"/>
                <w:color w:val="000000"/>
                <w:sz w:val="20"/>
              </w:rPr>
              <w:t>
11</w:t>
            </w:r>
          </w:p>
          <w:bookmarkEnd w:id="16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67"/>
          <w:p>
            <w:pPr>
              <w:spacing w:after="20"/>
              <w:ind w:left="20"/>
              <w:jc w:val="both"/>
            </w:pPr>
            <w:r>
              <w:rPr>
                <w:rFonts w:ascii="Times New Roman"/>
                <w:b w:val="false"/>
                <w:i w:val="false"/>
                <w:color w:val="000000"/>
                <w:sz w:val="20"/>
              </w:rPr>
              <w:t>
 </w:t>
            </w:r>
          </w:p>
          <w:bookmarkEnd w:id="16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68"/>
          <w:p>
            <w:pPr>
              <w:spacing w:after="20"/>
              <w:ind w:left="20"/>
              <w:jc w:val="both"/>
            </w:pPr>
            <w:r>
              <w:rPr>
                <w:rFonts w:ascii="Times New Roman"/>
                <w:b w:val="false"/>
                <w:i w:val="false"/>
                <w:color w:val="000000"/>
                <w:sz w:val="20"/>
              </w:rPr>
              <w:t>
 </w:t>
            </w:r>
          </w:p>
          <w:bookmarkEnd w:id="16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69"/>
          <w:p>
            <w:pPr>
              <w:spacing w:after="20"/>
              <w:ind w:left="20"/>
              <w:jc w:val="both"/>
            </w:pPr>
            <w:r>
              <w:rPr>
                <w:rFonts w:ascii="Times New Roman"/>
                <w:b w:val="false"/>
                <w:i w:val="false"/>
                <w:color w:val="000000"/>
                <w:sz w:val="20"/>
              </w:rPr>
              <w:t>
 </w:t>
            </w:r>
          </w:p>
          <w:bookmarkEnd w:id="16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70"/>
          <w:p>
            <w:pPr>
              <w:spacing w:after="20"/>
              <w:ind w:left="20"/>
              <w:jc w:val="both"/>
            </w:pPr>
            <w:r>
              <w:rPr>
                <w:rFonts w:ascii="Times New Roman"/>
                <w:b w:val="false"/>
                <w:i w:val="false"/>
                <w:color w:val="000000"/>
                <w:sz w:val="20"/>
              </w:rPr>
              <w:t>
 </w:t>
            </w:r>
          </w:p>
          <w:bookmarkEnd w:id="17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71"/>
          <w:p>
            <w:pPr>
              <w:spacing w:after="20"/>
              <w:ind w:left="20"/>
              <w:jc w:val="both"/>
            </w:pPr>
            <w:r>
              <w:rPr>
                <w:rFonts w:ascii="Times New Roman"/>
                <w:b w:val="false"/>
                <w:i w:val="false"/>
                <w:color w:val="000000"/>
                <w:sz w:val="20"/>
              </w:rPr>
              <w:t>
 </w:t>
            </w:r>
          </w:p>
          <w:bookmarkEnd w:id="17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72"/>
          <w:p>
            <w:pPr>
              <w:spacing w:after="20"/>
              <w:ind w:left="20"/>
              <w:jc w:val="both"/>
            </w:pPr>
            <w:r>
              <w:rPr>
                <w:rFonts w:ascii="Times New Roman"/>
                <w:b w:val="false"/>
                <w:i w:val="false"/>
                <w:color w:val="000000"/>
                <w:sz w:val="20"/>
              </w:rPr>
              <w:t>
13</w:t>
            </w:r>
          </w:p>
          <w:bookmarkEnd w:id="17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73"/>
          <w:p>
            <w:pPr>
              <w:spacing w:after="20"/>
              <w:ind w:left="20"/>
              <w:jc w:val="both"/>
            </w:pPr>
            <w:r>
              <w:rPr>
                <w:rFonts w:ascii="Times New Roman"/>
                <w:b w:val="false"/>
                <w:i w:val="false"/>
                <w:color w:val="000000"/>
                <w:sz w:val="20"/>
              </w:rPr>
              <w:t>
 </w:t>
            </w:r>
          </w:p>
          <w:bookmarkEnd w:id="17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74"/>
          <w:p>
            <w:pPr>
              <w:spacing w:after="20"/>
              <w:ind w:left="20"/>
              <w:jc w:val="both"/>
            </w:pPr>
            <w:r>
              <w:rPr>
                <w:rFonts w:ascii="Times New Roman"/>
                <w:b w:val="false"/>
                <w:i w:val="false"/>
                <w:color w:val="000000"/>
                <w:sz w:val="20"/>
              </w:rPr>
              <w:t>
 </w:t>
            </w:r>
          </w:p>
          <w:bookmarkEnd w:id="17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75"/>
          <w:p>
            <w:pPr>
              <w:spacing w:after="20"/>
              <w:ind w:left="20"/>
              <w:jc w:val="both"/>
            </w:pPr>
            <w:r>
              <w:rPr>
                <w:rFonts w:ascii="Times New Roman"/>
                <w:b w:val="false"/>
                <w:i w:val="false"/>
                <w:color w:val="000000"/>
                <w:sz w:val="20"/>
              </w:rPr>
              <w:t>
 </w:t>
            </w:r>
          </w:p>
          <w:bookmarkEnd w:id="17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76"/>
          <w:p>
            <w:pPr>
              <w:spacing w:after="20"/>
              <w:ind w:left="20"/>
              <w:jc w:val="both"/>
            </w:pPr>
            <w:r>
              <w:rPr>
                <w:rFonts w:ascii="Times New Roman"/>
                <w:b w:val="false"/>
                <w:i w:val="false"/>
                <w:color w:val="000000"/>
                <w:sz w:val="20"/>
              </w:rPr>
              <w:t>
 </w:t>
            </w:r>
          </w:p>
          <w:bookmarkEnd w:id="17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77"/>
          <w:p>
            <w:pPr>
              <w:spacing w:after="20"/>
              <w:ind w:left="20"/>
              <w:jc w:val="both"/>
            </w:pPr>
            <w:r>
              <w:rPr>
                <w:rFonts w:ascii="Times New Roman"/>
                <w:b w:val="false"/>
                <w:i w:val="false"/>
                <w:color w:val="000000"/>
                <w:sz w:val="20"/>
              </w:rPr>
              <w:t>
 </w:t>
            </w:r>
          </w:p>
          <w:bookmarkEnd w:id="17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78"/>
          <w:p>
            <w:pPr>
              <w:spacing w:after="20"/>
              <w:ind w:left="20"/>
              <w:jc w:val="both"/>
            </w:pPr>
            <w:r>
              <w:rPr>
                <w:rFonts w:ascii="Times New Roman"/>
                <w:b w:val="false"/>
                <w:i w:val="false"/>
                <w:color w:val="000000"/>
                <w:sz w:val="20"/>
              </w:rPr>
              <w:t>
 </w:t>
            </w:r>
          </w:p>
          <w:bookmarkEnd w:id="17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79"/>
          <w:p>
            <w:pPr>
              <w:spacing w:after="20"/>
              <w:ind w:left="20"/>
              <w:jc w:val="both"/>
            </w:pPr>
            <w:r>
              <w:rPr>
                <w:rFonts w:ascii="Times New Roman"/>
                <w:b w:val="false"/>
                <w:i w:val="false"/>
                <w:color w:val="000000"/>
                <w:sz w:val="20"/>
              </w:rPr>
              <w:t>
 </w:t>
            </w:r>
          </w:p>
          <w:bookmarkEnd w:id="17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80"/>
          <w:p>
            <w:pPr>
              <w:spacing w:after="20"/>
              <w:ind w:left="20"/>
              <w:jc w:val="both"/>
            </w:pPr>
            <w:r>
              <w:rPr>
                <w:rFonts w:ascii="Times New Roman"/>
                <w:b w:val="false"/>
                <w:i w:val="false"/>
                <w:color w:val="000000"/>
                <w:sz w:val="20"/>
              </w:rPr>
              <w:t>
 </w:t>
            </w:r>
          </w:p>
          <w:bookmarkEnd w:id="18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81"/>
          <w:p>
            <w:pPr>
              <w:spacing w:after="20"/>
              <w:ind w:left="20"/>
              <w:jc w:val="both"/>
            </w:pPr>
            <w:r>
              <w:rPr>
                <w:rFonts w:ascii="Times New Roman"/>
                <w:b w:val="false"/>
                <w:i w:val="false"/>
                <w:color w:val="000000"/>
                <w:sz w:val="20"/>
              </w:rPr>
              <w:t>
15</w:t>
            </w:r>
          </w:p>
          <w:bookmarkEnd w:id="18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82"/>
          <w:p>
            <w:pPr>
              <w:spacing w:after="20"/>
              <w:ind w:left="20"/>
              <w:jc w:val="both"/>
            </w:pPr>
            <w:r>
              <w:rPr>
                <w:rFonts w:ascii="Times New Roman"/>
                <w:b w:val="false"/>
                <w:i w:val="false"/>
                <w:color w:val="000000"/>
                <w:sz w:val="20"/>
              </w:rPr>
              <w:t>
 </w:t>
            </w:r>
          </w:p>
          <w:bookmarkEnd w:id="18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83"/>
          <w:p>
            <w:pPr>
              <w:spacing w:after="20"/>
              <w:ind w:left="20"/>
              <w:jc w:val="both"/>
            </w:pPr>
            <w:r>
              <w:rPr>
                <w:rFonts w:ascii="Times New Roman"/>
                <w:b w:val="false"/>
                <w:i w:val="false"/>
                <w:color w:val="000000"/>
                <w:sz w:val="20"/>
              </w:rPr>
              <w:t>
 </w:t>
            </w:r>
          </w:p>
          <w:bookmarkEnd w:id="18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84"/>
          <w:p>
            <w:pPr>
              <w:spacing w:after="20"/>
              <w:ind w:left="20"/>
              <w:jc w:val="both"/>
            </w:pPr>
            <w:r>
              <w:rPr>
                <w:rFonts w:ascii="Times New Roman"/>
                <w:b w:val="false"/>
                <w:i w:val="false"/>
                <w:color w:val="000000"/>
                <w:sz w:val="20"/>
              </w:rPr>
              <w:t>
 </w:t>
            </w:r>
          </w:p>
          <w:bookmarkEnd w:id="18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85"/>
          <w:p>
            <w:pPr>
              <w:spacing w:after="20"/>
              <w:ind w:left="20"/>
              <w:jc w:val="both"/>
            </w:pPr>
            <w:r>
              <w:rPr>
                <w:rFonts w:ascii="Times New Roman"/>
                <w:b w:val="false"/>
                <w:i w:val="false"/>
                <w:color w:val="000000"/>
                <w:sz w:val="20"/>
              </w:rPr>
              <w:t>
 </w:t>
            </w:r>
          </w:p>
          <w:bookmarkEnd w:id="18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86"/>
          <w:p>
            <w:pPr>
              <w:spacing w:after="20"/>
              <w:ind w:left="20"/>
              <w:jc w:val="both"/>
            </w:pPr>
            <w:r>
              <w:rPr>
                <w:rFonts w:ascii="Times New Roman"/>
                <w:b w:val="false"/>
                <w:i w:val="false"/>
                <w:color w:val="000000"/>
                <w:sz w:val="20"/>
              </w:rPr>
              <w:t>
 </w:t>
            </w:r>
          </w:p>
          <w:bookmarkEnd w:id="18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87"/>
          <w:p>
            <w:pPr>
              <w:spacing w:after="20"/>
              <w:ind w:left="20"/>
              <w:jc w:val="both"/>
            </w:pPr>
            <w:r>
              <w:rPr>
                <w:rFonts w:ascii="Times New Roman"/>
                <w:b w:val="false"/>
                <w:i w:val="false"/>
                <w:color w:val="000000"/>
                <w:sz w:val="20"/>
              </w:rPr>
              <w:t>
 </w:t>
            </w:r>
          </w:p>
          <w:bookmarkEnd w:id="18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88"/>
          <w:p>
            <w:pPr>
              <w:spacing w:after="20"/>
              <w:ind w:left="20"/>
              <w:jc w:val="both"/>
            </w:pPr>
            <w:r>
              <w:rPr>
                <w:rFonts w:ascii="Times New Roman"/>
                <w:b w:val="false"/>
                <w:i w:val="false"/>
                <w:color w:val="000000"/>
                <w:sz w:val="20"/>
              </w:rPr>
              <w:t>
10</w:t>
            </w:r>
          </w:p>
          <w:bookmarkEnd w:id="18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89"/>
          <w:p>
            <w:pPr>
              <w:spacing w:after="20"/>
              <w:ind w:left="20"/>
              <w:jc w:val="both"/>
            </w:pPr>
            <w:r>
              <w:rPr>
                <w:rFonts w:ascii="Times New Roman"/>
                <w:b w:val="false"/>
                <w:i w:val="false"/>
                <w:color w:val="000000"/>
                <w:sz w:val="20"/>
              </w:rPr>
              <w:t>
 </w:t>
            </w:r>
          </w:p>
          <w:bookmarkEnd w:id="18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90"/>
          <w:p>
            <w:pPr>
              <w:spacing w:after="20"/>
              <w:ind w:left="20"/>
              <w:jc w:val="both"/>
            </w:pPr>
            <w:r>
              <w:rPr>
                <w:rFonts w:ascii="Times New Roman"/>
                <w:b w:val="false"/>
                <w:i w:val="false"/>
                <w:color w:val="000000"/>
                <w:sz w:val="20"/>
              </w:rPr>
              <w:t>
 </w:t>
            </w:r>
          </w:p>
          <w:bookmarkEnd w:id="19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91"/>
          <w:p>
            <w:pPr>
              <w:spacing w:after="20"/>
              <w:ind w:left="20"/>
              <w:jc w:val="both"/>
            </w:pPr>
            <w:r>
              <w:rPr>
                <w:rFonts w:ascii="Times New Roman"/>
                <w:b w:val="false"/>
                <w:i w:val="false"/>
                <w:color w:val="000000"/>
                <w:sz w:val="20"/>
              </w:rPr>
              <w:t>
 </w:t>
            </w:r>
          </w:p>
          <w:bookmarkEnd w:id="19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3-қосымша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92"/>
          <w:p>
            <w:pPr>
              <w:spacing w:after="20"/>
              <w:ind w:left="20"/>
              <w:jc w:val="both"/>
            </w:pPr>
            <w:r>
              <w:rPr>
                <w:rFonts w:ascii="Times New Roman"/>
                <w:b w:val="false"/>
                <w:i w:val="false"/>
                <w:color w:val="000000"/>
                <w:sz w:val="20"/>
              </w:rPr>
              <w:t>
Санаты</w:t>
            </w:r>
          </w:p>
          <w:bookmarkEnd w:id="192"/>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93"/>
          <w:p>
            <w:pPr>
              <w:spacing w:after="20"/>
              <w:ind w:left="20"/>
              <w:jc w:val="both"/>
            </w:pPr>
            <w:r>
              <w:rPr>
                <w:rFonts w:ascii="Times New Roman"/>
                <w:b w:val="false"/>
                <w:i w:val="false"/>
                <w:color w:val="000000"/>
                <w:sz w:val="20"/>
              </w:rPr>
              <w:t>
1</w:t>
            </w:r>
          </w:p>
          <w:bookmarkEnd w:id="19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94"/>
          <w:p>
            <w:pPr>
              <w:spacing w:after="20"/>
              <w:ind w:left="20"/>
              <w:jc w:val="both"/>
            </w:pPr>
            <w:r>
              <w:rPr>
                <w:rFonts w:ascii="Times New Roman"/>
                <w:b w:val="false"/>
                <w:i w:val="false"/>
                <w:color w:val="000000"/>
                <w:sz w:val="20"/>
              </w:rPr>
              <w:t>
 </w:t>
            </w:r>
          </w:p>
          <w:bookmarkEnd w:id="1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4 222 348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95"/>
          <w:p>
            <w:pPr>
              <w:spacing w:after="20"/>
              <w:ind w:left="20"/>
              <w:jc w:val="both"/>
            </w:pPr>
            <w:r>
              <w:rPr>
                <w:rFonts w:ascii="Times New Roman"/>
                <w:b w:val="false"/>
                <w:i w:val="false"/>
                <w:color w:val="000000"/>
                <w:sz w:val="20"/>
              </w:rPr>
              <w:t>
1</w:t>
            </w:r>
          </w:p>
          <w:bookmarkEnd w:id="1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96"/>
          <w:p>
            <w:pPr>
              <w:spacing w:after="20"/>
              <w:ind w:left="20"/>
              <w:jc w:val="both"/>
            </w:pPr>
            <w:r>
              <w:rPr>
                <w:rFonts w:ascii="Times New Roman"/>
                <w:b w:val="false"/>
                <w:i w:val="false"/>
                <w:color w:val="000000"/>
                <w:sz w:val="20"/>
              </w:rPr>
              <w:t>
1</w:t>
            </w:r>
          </w:p>
          <w:bookmarkEnd w:id="1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97"/>
          <w:p>
            <w:pPr>
              <w:spacing w:after="20"/>
              <w:ind w:left="20"/>
              <w:jc w:val="both"/>
            </w:pPr>
            <w:r>
              <w:rPr>
                <w:rFonts w:ascii="Times New Roman"/>
                <w:b w:val="false"/>
                <w:i w:val="false"/>
                <w:color w:val="000000"/>
                <w:sz w:val="20"/>
              </w:rPr>
              <w:t>
 </w:t>
            </w:r>
          </w:p>
          <w:bookmarkEnd w:id="1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98"/>
          <w:p>
            <w:pPr>
              <w:spacing w:after="20"/>
              <w:ind w:left="20"/>
              <w:jc w:val="both"/>
            </w:pPr>
            <w:r>
              <w:rPr>
                <w:rFonts w:ascii="Times New Roman"/>
                <w:b w:val="false"/>
                <w:i w:val="false"/>
                <w:color w:val="000000"/>
                <w:sz w:val="20"/>
              </w:rPr>
              <w:t>
 </w:t>
            </w:r>
          </w:p>
          <w:bookmarkEnd w:id="1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99"/>
          <w:p>
            <w:pPr>
              <w:spacing w:after="20"/>
              <w:ind w:left="20"/>
              <w:jc w:val="both"/>
            </w:pPr>
            <w:r>
              <w:rPr>
                <w:rFonts w:ascii="Times New Roman"/>
                <w:b w:val="false"/>
                <w:i w:val="false"/>
                <w:color w:val="000000"/>
                <w:sz w:val="20"/>
              </w:rPr>
              <w:t>
 </w:t>
            </w:r>
          </w:p>
          <w:bookmarkEnd w:id="1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00"/>
          <w:p>
            <w:pPr>
              <w:spacing w:after="20"/>
              <w:ind w:left="20"/>
              <w:jc w:val="both"/>
            </w:pPr>
            <w:r>
              <w:rPr>
                <w:rFonts w:ascii="Times New Roman"/>
                <w:b w:val="false"/>
                <w:i w:val="false"/>
                <w:color w:val="000000"/>
                <w:sz w:val="20"/>
              </w:rPr>
              <w:t>
 </w:t>
            </w:r>
          </w:p>
          <w:bookmarkEnd w:id="2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01"/>
          <w:p>
            <w:pPr>
              <w:spacing w:after="20"/>
              <w:ind w:left="20"/>
              <w:jc w:val="both"/>
            </w:pPr>
            <w:r>
              <w:rPr>
                <w:rFonts w:ascii="Times New Roman"/>
                <w:b w:val="false"/>
                <w:i w:val="false"/>
                <w:color w:val="000000"/>
                <w:sz w:val="20"/>
              </w:rPr>
              <w:t>
 </w:t>
            </w:r>
          </w:p>
          <w:bookmarkEnd w:id="2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02"/>
          <w:p>
            <w:pPr>
              <w:spacing w:after="20"/>
              <w:ind w:left="20"/>
              <w:jc w:val="both"/>
            </w:pPr>
            <w:r>
              <w:rPr>
                <w:rFonts w:ascii="Times New Roman"/>
                <w:b w:val="false"/>
                <w:i w:val="false"/>
                <w:color w:val="000000"/>
                <w:sz w:val="20"/>
              </w:rPr>
              <w:t>
 </w:t>
            </w:r>
          </w:p>
          <w:bookmarkEnd w:id="2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03"/>
          <w:p>
            <w:pPr>
              <w:spacing w:after="20"/>
              <w:ind w:left="20"/>
              <w:jc w:val="both"/>
            </w:pPr>
            <w:r>
              <w:rPr>
                <w:rFonts w:ascii="Times New Roman"/>
                <w:b w:val="false"/>
                <w:i w:val="false"/>
                <w:color w:val="000000"/>
                <w:sz w:val="20"/>
              </w:rPr>
              <w:t>
 </w:t>
            </w:r>
          </w:p>
          <w:bookmarkEnd w:id="2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04"/>
          <w:p>
            <w:pPr>
              <w:spacing w:after="20"/>
              <w:ind w:left="20"/>
              <w:jc w:val="both"/>
            </w:pPr>
            <w:r>
              <w:rPr>
                <w:rFonts w:ascii="Times New Roman"/>
                <w:b w:val="false"/>
                <w:i w:val="false"/>
                <w:color w:val="000000"/>
                <w:sz w:val="20"/>
              </w:rPr>
              <w:t>
 </w:t>
            </w:r>
          </w:p>
          <w:bookmarkEnd w:id="2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05"/>
          <w:p>
            <w:pPr>
              <w:spacing w:after="20"/>
              <w:ind w:left="20"/>
              <w:jc w:val="both"/>
            </w:pPr>
            <w:r>
              <w:rPr>
                <w:rFonts w:ascii="Times New Roman"/>
                <w:b w:val="false"/>
                <w:i w:val="false"/>
                <w:color w:val="000000"/>
                <w:sz w:val="20"/>
              </w:rPr>
              <w:t>
 </w:t>
            </w:r>
          </w:p>
          <w:bookmarkEnd w:id="2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06"/>
          <w:p>
            <w:pPr>
              <w:spacing w:after="20"/>
              <w:ind w:left="20"/>
              <w:jc w:val="both"/>
            </w:pPr>
            <w:r>
              <w:rPr>
                <w:rFonts w:ascii="Times New Roman"/>
                <w:b w:val="false"/>
                <w:i w:val="false"/>
                <w:color w:val="000000"/>
                <w:sz w:val="20"/>
              </w:rPr>
              <w:t>
 </w:t>
            </w:r>
          </w:p>
          <w:bookmarkEnd w:id="20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07"/>
          <w:p>
            <w:pPr>
              <w:spacing w:after="20"/>
              <w:ind w:left="20"/>
              <w:jc w:val="both"/>
            </w:pPr>
            <w:r>
              <w:rPr>
                <w:rFonts w:ascii="Times New Roman"/>
                <w:b w:val="false"/>
                <w:i w:val="false"/>
                <w:color w:val="000000"/>
                <w:sz w:val="20"/>
              </w:rPr>
              <w:t>
 </w:t>
            </w:r>
          </w:p>
          <w:bookmarkEnd w:id="20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08"/>
          <w:p>
            <w:pPr>
              <w:spacing w:after="20"/>
              <w:ind w:left="20"/>
              <w:jc w:val="both"/>
            </w:pPr>
            <w:r>
              <w:rPr>
                <w:rFonts w:ascii="Times New Roman"/>
                <w:b w:val="false"/>
                <w:i w:val="false"/>
                <w:color w:val="000000"/>
                <w:sz w:val="20"/>
              </w:rPr>
              <w:t>
 </w:t>
            </w:r>
          </w:p>
          <w:bookmarkEnd w:id="20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09"/>
          <w:p>
            <w:pPr>
              <w:spacing w:after="20"/>
              <w:ind w:left="20"/>
              <w:jc w:val="both"/>
            </w:pPr>
            <w:r>
              <w:rPr>
                <w:rFonts w:ascii="Times New Roman"/>
                <w:b w:val="false"/>
                <w:i w:val="false"/>
                <w:color w:val="000000"/>
                <w:sz w:val="20"/>
              </w:rPr>
              <w:t>
 </w:t>
            </w:r>
          </w:p>
          <w:bookmarkEnd w:id="20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10"/>
          <w:p>
            <w:pPr>
              <w:spacing w:after="20"/>
              <w:ind w:left="20"/>
              <w:jc w:val="both"/>
            </w:pPr>
            <w:r>
              <w:rPr>
                <w:rFonts w:ascii="Times New Roman"/>
                <w:b w:val="false"/>
                <w:i w:val="false"/>
                <w:color w:val="000000"/>
                <w:sz w:val="20"/>
              </w:rPr>
              <w:t>
 </w:t>
            </w:r>
          </w:p>
          <w:bookmarkEnd w:id="2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11"/>
          <w:p>
            <w:pPr>
              <w:spacing w:after="20"/>
              <w:ind w:left="20"/>
              <w:jc w:val="both"/>
            </w:pPr>
            <w:r>
              <w:rPr>
                <w:rFonts w:ascii="Times New Roman"/>
                <w:b w:val="false"/>
                <w:i w:val="false"/>
                <w:color w:val="000000"/>
                <w:sz w:val="20"/>
              </w:rPr>
              <w:t>
2</w:t>
            </w:r>
          </w:p>
          <w:bookmarkEnd w:id="2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12"/>
          <w:p>
            <w:pPr>
              <w:spacing w:after="20"/>
              <w:ind w:left="20"/>
              <w:jc w:val="both"/>
            </w:pPr>
            <w:r>
              <w:rPr>
                <w:rFonts w:ascii="Times New Roman"/>
                <w:b w:val="false"/>
                <w:i w:val="false"/>
                <w:color w:val="000000"/>
                <w:sz w:val="20"/>
              </w:rPr>
              <w:t>
 </w:t>
            </w:r>
          </w:p>
          <w:bookmarkEnd w:id="2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13"/>
          <w:p>
            <w:pPr>
              <w:spacing w:after="20"/>
              <w:ind w:left="20"/>
              <w:jc w:val="both"/>
            </w:pPr>
            <w:r>
              <w:rPr>
                <w:rFonts w:ascii="Times New Roman"/>
                <w:b w:val="false"/>
                <w:i w:val="false"/>
                <w:color w:val="000000"/>
                <w:sz w:val="20"/>
              </w:rPr>
              <w:t>
 </w:t>
            </w:r>
          </w:p>
          <w:bookmarkEnd w:id="2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14"/>
          <w:p>
            <w:pPr>
              <w:spacing w:after="20"/>
              <w:ind w:left="20"/>
              <w:jc w:val="both"/>
            </w:pPr>
            <w:r>
              <w:rPr>
                <w:rFonts w:ascii="Times New Roman"/>
                <w:b w:val="false"/>
                <w:i w:val="false"/>
                <w:color w:val="000000"/>
                <w:sz w:val="20"/>
              </w:rPr>
              <w:t>
 </w:t>
            </w:r>
          </w:p>
          <w:bookmarkEnd w:id="2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15"/>
          <w:p>
            <w:pPr>
              <w:spacing w:after="20"/>
              <w:ind w:left="20"/>
              <w:jc w:val="both"/>
            </w:pPr>
            <w:r>
              <w:rPr>
                <w:rFonts w:ascii="Times New Roman"/>
                <w:b w:val="false"/>
                <w:i w:val="false"/>
                <w:color w:val="000000"/>
                <w:sz w:val="20"/>
              </w:rPr>
              <w:t>
 </w:t>
            </w:r>
          </w:p>
          <w:bookmarkEnd w:id="2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16"/>
          <w:p>
            <w:pPr>
              <w:spacing w:after="20"/>
              <w:ind w:left="20"/>
              <w:jc w:val="both"/>
            </w:pPr>
            <w:r>
              <w:rPr>
                <w:rFonts w:ascii="Times New Roman"/>
                <w:b w:val="false"/>
                <w:i w:val="false"/>
                <w:color w:val="000000"/>
                <w:sz w:val="20"/>
              </w:rPr>
              <w:t>
 </w:t>
            </w:r>
          </w:p>
          <w:bookmarkEnd w:id="2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17"/>
          <w:p>
            <w:pPr>
              <w:spacing w:after="20"/>
              <w:ind w:left="20"/>
              <w:jc w:val="both"/>
            </w:pPr>
            <w:r>
              <w:rPr>
                <w:rFonts w:ascii="Times New Roman"/>
                <w:b w:val="false"/>
                <w:i w:val="false"/>
                <w:color w:val="000000"/>
                <w:sz w:val="20"/>
              </w:rPr>
              <w:t>
 </w:t>
            </w:r>
          </w:p>
          <w:bookmarkEnd w:id="2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18"/>
          <w:p>
            <w:pPr>
              <w:spacing w:after="20"/>
              <w:ind w:left="20"/>
              <w:jc w:val="both"/>
            </w:pPr>
            <w:r>
              <w:rPr>
                <w:rFonts w:ascii="Times New Roman"/>
                <w:b w:val="false"/>
                <w:i w:val="false"/>
                <w:color w:val="000000"/>
                <w:sz w:val="20"/>
              </w:rPr>
              <w:t>
 </w:t>
            </w:r>
          </w:p>
          <w:bookmarkEnd w:id="2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19"/>
          <w:p>
            <w:pPr>
              <w:spacing w:after="20"/>
              <w:ind w:left="20"/>
              <w:jc w:val="both"/>
            </w:pPr>
            <w:r>
              <w:rPr>
                <w:rFonts w:ascii="Times New Roman"/>
                <w:b w:val="false"/>
                <w:i w:val="false"/>
                <w:color w:val="000000"/>
                <w:sz w:val="20"/>
              </w:rPr>
              <w:t>
 </w:t>
            </w:r>
          </w:p>
          <w:bookmarkEnd w:id="2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20"/>
          <w:p>
            <w:pPr>
              <w:spacing w:after="20"/>
              <w:ind w:left="20"/>
              <w:jc w:val="both"/>
            </w:pPr>
            <w:r>
              <w:rPr>
                <w:rFonts w:ascii="Times New Roman"/>
                <w:b w:val="false"/>
                <w:i w:val="false"/>
                <w:color w:val="000000"/>
                <w:sz w:val="20"/>
              </w:rPr>
              <w:t>
 </w:t>
            </w:r>
          </w:p>
          <w:bookmarkEnd w:id="2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21"/>
          <w:p>
            <w:pPr>
              <w:spacing w:after="20"/>
              <w:ind w:left="20"/>
              <w:jc w:val="both"/>
            </w:pPr>
            <w:r>
              <w:rPr>
                <w:rFonts w:ascii="Times New Roman"/>
                <w:b w:val="false"/>
                <w:i w:val="false"/>
                <w:color w:val="000000"/>
                <w:sz w:val="20"/>
              </w:rPr>
              <w:t>
3</w:t>
            </w:r>
          </w:p>
          <w:bookmarkEnd w:id="2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22"/>
          <w:p>
            <w:pPr>
              <w:spacing w:after="20"/>
              <w:ind w:left="20"/>
              <w:jc w:val="both"/>
            </w:pPr>
            <w:r>
              <w:rPr>
                <w:rFonts w:ascii="Times New Roman"/>
                <w:b w:val="false"/>
                <w:i w:val="false"/>
                <w:color w:val="000000"/>
                <w:sz w:val="20"/>
              </w:rPr>
              <w:t>
 </w:t>
            </w:r>
          </w:p>
          <w:bookmarkEnd w:id="2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23"/>
          <w:p>
            <w:pPr>
              <w:spacing w:after="20"/>
              <w:ind w:left="20"/>
              <w:jc w:val="both"/>
            </w:pPr>
            <w:r>
              <w:rPr>
                <w:rFonts w:ascii="Times New Roman"/>
                <w:b w:val="false"/>
                <w:i w:val="false"/>
                <w:color w:val="000000"/>
                <w:sz w:val="20"/>
              </w:rPr>
              <w:t>
 </w:t>
            </w:r>
          </w:p>
          <w:bookmarkEnd w:id="2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24"/>
          <w:p>
            <w:pPr>
              <w:spacing w:after="20"/>
              <w:ind w:left="20"/>
              <w:jc w:val="both"/>
            </w:pPr>
            <w:r>
              <w:rPr>
                <w:rFonts w:ascii="Times New Roman"/>
                <w:b w:val="false"/>
                <w:i w:val="false"/>
                <w:color w:val="000000"/>
                <w:sz w:val="20"/>
              </w:rPr>
              <w:t>
 </w:t>
            </w:r>
          </w:p>
          <w:bookmarkEnd w:id="2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5"/>
          <w:p>
            <w:pPr>
              <w:spacing w:after="20"/>
              <w:ind w:left="20"/>
              <w:jc w:val="both"/>
            </w:pPr>
            <w:r>
              <w:rPr>
                <w:rFonts w:ascii="Times New Roman"/>
                <w:b w:val="false"/>
                <w:i w:val="false"/>
                <w:color w:val="000000"/>
                <w:sz w:val="20"/>
              </w:rPr>
              <w:t>
 </w:t>
            </w:r>
          </w:p>
          <w:bookmarkEnd w:id="2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26"/>
          <w:p>
            <w:pPr>
              <w:spacing w:after="20"/>
              <w:ind w:left="20"/>
              <w:jc w:val="both"/>
            </w:pPr>
            <w:r>
              <w:rPr>
                <w:rFonts w:ascii="Times New Roman"/>
                <w:b w:val="false"/>
                <w:i w:val="false"/>
                <w:color w:val="000000"/>
                <w:sz w:val="20"/>
              </w:rPr>
              <w:t>
4</w:t>
            </w:r>
          </w:p>
          <w:bookmarkEnd w:id="2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27"/>
          <w:p>
            <w:pPr>
              <w:spacing w:after="20"/>
              <w:ind w:left="20"/>
              <w:jc w:val="both"/>
            </w:pPr>
            <w:r>
              <w:rPr>
                <w:rFonts w:ascii="Times New Roman"/>
                <w:b w:val="false"/>
                <w:i w:val="false"/>
                <w:color w:val="000000"/>
                <w:sz w:val="20"/>
              </w:rPr>
              <w:t>
 </w:t>
            </w:r>
          </w:p>
          <w:bookmarkEnd w:id="2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28"/>
          <w:p>
            <w:pPr>
              <w:spacing w:after="20"/>
              <w:ind w:left="20"/>
              <w:jc w:val="both"/>
            </w:pPr>
            <w:r>
              <w:rPr>
                <w:rFonts w:ascii="Times New Roman"/>
                <w:b w:val="false"/>
                <w:i w:val="false"/>
                <w:color w:val="000000"/>
                <w:sz w:val="20"/>
              </w:rPr>
              <w:t>
 </w:t>
            </w:r>
          </w:p>
          <w:bookmarkEnd w:id="2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5"/>
        <w:gridCol w:w="1136"/>
        <w:gridCol w:w="6022"/>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29"/>
          <w:p>
            <w:pPr>
              <w:spacing w:after="20"/>
              <w:ind w:left="20"/>
              <w:jc w:val="both"/>
            </w:pPr>
            <w:r>
              <w:rPr>
                <w:rFonts w:ascii="Times New Roman"/>
                <w:b w:val="false"/>
                <w:i w:val="false"/>
                <w:color w:val="000000"/>
                <w:sz w:val="20"/>
              </w:rPr>
              <w:t>
Функционалдық топ</w:t>
            </w:r>
          </w:p>
          <w:bookmarkEnd w:id="229"/>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30"/>
          <w:p>
            <w:pPr>
              <w:spacing w:after="20"/>
              <w:ind w:left="20"/>
              <w:jc w:val="both"/>
            </w:pPr>
            <w:r>
              <w:rPr>
                <w:rFonts w:ascii="Times New Roman"/>
                <w:b w:val="false"/>
                <w:i w:val="false"/>
                <w:color w:val="000000"/>
                <w:sz w:val="20"/>
              </w:rPr>
              <w:t>
1</w:t>
            </w:r>
          </w:p>
          <w:bookmarkEnd w:id="23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31"/>
          <w:p>
            <w:pPr>
              <w:spacing w:after="20"/>
              <w:ind w:left="20"/>
              <w:jc w:val="both"/>
            </w:pPr>
            <w:r>
              <w:rPr>
                <w:rFonts w:ascii="Times New Roman"/>
                <w:b w:val="false"/>
                <w:i w:val="false"/>
                <w:color w:val="000000"/>
                <w:sz w:val="20"/>
              </w:rPr>
              <w:t>
01</w:t>
            </w:r>
          </w:p>
          <w:bookmarkEnd w:id="23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32"/>
          <w:p>
            <w:pPr>
              <w:spacing w:after="20"/>
              <w:ind w:left="20"/>
              <w:jc w:val="both"/>
            </w:pPr>
            <w:r>
              <w:rPr>
                <w:rFonts w:ascii="Times New Roman"/>
                <w:b w:val="false"/>
                <w:i w:val="false"/>
                <w:color w:val="000000"/>
                <w:sz w:val="20"/>
              </w:rPr>
              <w:t>
 </w:t>
            </w:r>
          </w:p>
          <w:bookmarkEnd w:id="23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33"/>
          <w:p>
            <w:pPr>
              <w:spacing w:after="20"/>
              <w:ind w:left="20"/>
              <w:jc w:val="both"/>
            </w:pPr>
            <w:r>
              <w:rPr>
                <w:rFonts w:ascii="Times New Roman"/>
                <w:b w:val="false"/>
                <w:i w:val="false"/>
                <w:color w:val="000000"/>
                <w:sz w:val="20"/>
              </w:rPr>
              <w:t>
 </w:t>
            </w:r>
          </w:p>
          <w:bookmarkEnd w:id="23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34"/>
          <w:p>
            <w:pPr>
              <w:spacing w:after="20"/>
              <w:ind w:left="20"/>
              <w:jc w:val="both"/>
            </w:pPr>
            <w:r>
              <w:rPr>
                <w:rFonts w:ascii="Times New Roman"/>
                <w:b w:val="false"/>
                <w:i w:val="false"/>
                <w:color w:val="000000"/>
                <w:sz w:val="20"/>
              </w:rPr>
              <w:t>
 </w:t>
            </w:r>
          </w:p>
          <w:bookmarkEnd w:id="23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35"/>
          <w:p>
            <w:pPr>
              <w:spacing w:after="20"/>
              <w:ind w:left="20"/>
              <w:jc w:val="both"/>
            </w:pPr>
            <w:r>
              <w:rPr>
                <w:rFonts w:ascii="Times New Roman"/>
                <w:b w:val="false"/>
                <w:i w:val="false"/>
                <w:color w:val="000000"/>
                <w:sz w:val="20"/>
              </w:rPr>
              <w:t>
 </w:t>
            </w:r>
          </w:p>
          <w:bookmarkEnd w:id="23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36"/>
          <w:p>
            <w:pPr>
              <w:spacing w:after="20"/>
              <w:ind w:left="20"/>
              <w:jc w:val="both"/>
            </w:pPr>
            <w:r>
              <w:rPr>
                <w:rFonts w:ascii="Times New Roman"/>
                <w:b w:val="false"/>
                <w:i w:val="false"/>
                <w:color w:val="000000"/>
                <w:sz w:val="20"/>
              </w:rPr>
              <w:t>
 </w:t>
            </w:r>
          </w:p>
          <w:bookmarkEnd w:id="23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37"/>
          <w:p>
            <w:pPr>
              <w:spacing w:after="20"/>
              <w:ind w:left="20"/>
              <w:jc w:val="both"/>
            </w:pPr>
            <w:r>
              <w:rPr>
                <w:rFonts w:ascii="Times New Roman"/>
                <w:b w:val="false"/>
                <w:i w:val="false"/>
                <w:color w:val="000000"/>
                <w:sz w:val="20"/>
              </w:rPr>
              <w:t>
 </w:t>
            </w:r>
          </w:p>
          <w:bookmarkEnd w:id="23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38"/>
          <w:p>
            <w:pPr>
              <w:spacing w:after="20"/>
              <w:ind w:left="20"/>
              <w:jc w:val="both"/>
            </w:pPr>
            <w:r>
              <w:rPr>
                <w:rFonts w:ascii="Times New Roman"/>
                <w:b w:val="false"/>
                <w:i w:val="false"/>
                <w:color w:val="000000"/>
                <w:sz w:val="20"/>
              </w:rPr>
              <w:t>
 </w:t>
            </w:r>
          </w:p>
          <w:bookmarkEnd w:id="23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39"/>
          <w:p>
            <w:pPr>
              <w:spacing w:after="20"/>
              <w:ind w:left="20"/>
              <w:jc w:val="both"/>
            </w:pPr>
            <w:r>
              <w:rPr>
                <w:rFonts w:ascii="Times New Roman"/>
                <w:b w:val="false"/>
                <w:i w:val="false"/>
                <w:color w:val="000000"/>
                <w:sz w:val="20"/>
              </w:rPr>
              <w:t>
 </w:t>
            </w:r>
          </w:p>
          <w:bookmarkEnd w:id="23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40"/>
          <w:p>
            <w:pPr>
              <w:spacing w:after="20"/>
              <w:ind w:left="20"/>
              <w:jc w:val="both"/>
            </w:pPr>
            <w:r>
              <w:rPr>
                <w:rFonts w:ascii="Times New Roman"/>
                <w:b w:val="false"/>
                <w:i w:val="false"/>
                <w:color w:val="000000"/>
                <w:sz w:val="20"/>
              </w:rPr>
              <w:t>
 </w:t>
            </w:r>
          </w:p>
          <w:bookmarkEnd w:id="24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41"/>
          <w:p>
            <w:pPr>
              <w:spacing w:after="20"/>
              <w:ind w:left="20"/>
              <w:jc w:val="both"/>
            </w:pPr>
            <w:r>
              <w:rPr>
                <w:rFonts w:ascii="Times New Roman"/>
                <w:b w:val="false"/>
                <w:i w:val="false"/>
                <w:color w:val="000000"/>
                <w:sz w:val="20"/>
              </w:rPr>
              <w:t>
 </w:t>
            </w:r>
          </w:p>
          <w:bookmarkEnd w:id="24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42"/>
          <w:p>
            <w:pPr>
              <w:spacing w:after="20"/>
              <w:ind w:left="20"/>
              <w:jc w:val="both"/>
            </w:pPr>
            <w:r>
              <w:rPr>
                <w:rFonts w:ascii="Times New Roman"/>
                <w:b w:val="false"/>
                <w:i w:val="false"/>
                <w:color w:val="000000"/>
                <w:sz w:val="20"/>
              </w:rPr>
              <w:t>
 </w:t>
            </w:r>
          </w:p>
          <w:bookmarkEnd w:id="24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43"/>
          <w:p>
            <w:pPr>
              <w:spacing w:after="20"/>
              <w:ind w:left="20"/>
              <w:jc w:val="both"/>
            </w:pPr>
            <w:r>
              <w:rPr>
                <w:rFonts w:ascii="Times New Roman"/>
                <w:b w:val="false"/>
                <w:i w:val="false"/>
                <w:color w:val="000000"/>
                <w:sz w:val="20"/>
              </w:rPr>
              <w:t>
 </w:t>
            </w:r>
          </w:p>
          <w:bookmarkEnd w:id="24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44"/>
          <w:p>
            <w:pPr>
              <w:spacing w:after="20"/>
              <w:ind w:left="20"/>
              <w:jc w:val="both"/>
            </w:pPr>
            <w:r>
              <w:rPr>
                <w:rFonts w:ascii="Times New Roman"/>
                <w:b w:val="false"/>
                <w:i w:val="false"/>
                <w:color w:val="000000"/>
                <w:sz w:val="20"/>
              </w:rPr>
              <w:t>
 </w:t>
            </w:r>
          </w:p>
          <w:bookmarkEnd w:id="24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45"/>
          <w:p>
            <w:pPr>
              <w:spacing w:after="20"/>
              <w:ind w:left="20"/>
              <w:jc w:val="both"/>
            </w:pPr>
            <w:r>
              <w:rPr>
                <w:rFonts w:ascii="Times New Roman"/>
                <w:b w:val="false"/>
                <w:i w:val="false"/>
                <w:color w:val="000000"/>
                <w:sz w:val="20"/>
              </w:rPr>
              <w:t>
 </w:t>
            </w:r>
          </w:p>
          <w:bookmarkEnd w:id="24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46"/>
          <w:p>
            <w:pPr>
              <w:spacing w:after="20"/>
              <w:ind w:left="20"/>
              <w:jc w:val="both"/>
            </w:pPr>
            <w:r>
              <w:rPr>
                <w:rFonts w:ascii="Times New Roman"/>
                <w:b w:val="false"/>
                <w:i w:val="false"/>
                <w:color w:val="000000"/>
                <w:sz w:val="20"/>
              </w:rPr>
              <w:t>
 </w:t>
            </w:r>
          </w:p>
          <w:bookmarkEnd w:id="24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47"/>
          <w:p>
            <w:pPr>
              <w:spacing w:after="20"/>
              <w:ind w:left="20"/>
              <w:jc w:val="both"/>
            </w:pPr>
            <w:r>
              <w:rPr>
                <w:rFonts w:ascii="Times New Roman"/>
                <w:b w:val="false"/>
                <w:i w:val="false"/>
                <w:color w:val="000000"/>
                <w:sz w:val="20"/>
              </w:rPr>
              <w:t>
 </w:t>
            </w:r>
          </w:p>
          <w:bookmarkEnd w:id="24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48"/>
          <w:p>
            <w:pPr>
              <w:spacing w:after="20"/>
              <w:ind w:left="20"/>
              <w:jc w:val="both"/>
            </w:pPr>
            <w:r>
              <w:rPr>
                <w:rFonts w:ascii="Times New Roman"/>
                <w:b w:val="false"/>
                <w:i w:val="false"/>
                <w:color w:val="000000"/>
                <w:sz w:val="20"/>
              </w:rPr>
              <w:t>
 </w:t>
            </w:r>
          </w:p>
          <w:bookmarkEnd w:id="24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9"/>
          <w:p>
            <w:pPr>
              <w:spacing w:after="20"/>
              <w:ind w:left="20"/>
              <w:jc w:val="both"/>
            </w:pPr>
            <w:r>
              <w:rPr>
                <w:rFonts w:ascii="Times New Roman"/>
                <w:b w:val="false"/>
                <w:i w:val="false"/>
                <w:color w:val="000000"/>
                <w:sz w:val="20"/>
              </w:rPr>
              <w:t>
 </w:t>
            </w:r>
          </w:p>
          <w:bookmarkEnd w:id="24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50"/>
          <w:p>
            <w:pPr>
              <w:spacing w:after="20"/>
              <w:ind w:left="20"/>
              <w:jc w:val="both"/>
            </w:pPr>
            <w:r>
              <w:rPr>
                <w:rFonts w:ascii="Times New Roman"/>
                <w:b w:val="false"/>
                <w:i w:val="false"/>
                <w:color w:val="000000"/>
                <w:sz w:val="20"/>
              </w:rPr>
              <w:t>
02</w:t>
            </w:r>
          </w:p>
          <w:bookmarkEnd w:id="25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51"/>
          <w:p>
            <w:pPr>
              <w:spacing w:after="20"/>
              <w:ind w:left="20"/>
              <w:jc w:val="both"/>
            </w:pPr>
            <w:r>
              <w:rPr>
                <w:rFonts w:ascii="Times New Roman"/>
                <w:b w:val="false"/>
                <w:i w:val="false"/>
                <w:color w:val="000000"/>
                <w:sz w:val="20"/>
              </w:rPr>
              <w:t>
 </w:t>
            </w:r>
          </w:p>
          <w:bookmarkEnd w:id="25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52"/>
          <w:p>
            <w:pPr>
              <w:spacing w:after="20"/>
              <w:ind w:left="20"/>
              <w:jc w:val="both"/>
            </w:pPr>
            <w:r>
              <w:rPr>
                <w:rFonts w:ascii="Times New Roman"/>
                <w:b w:val="false"/>
                <w:i w:val="false"/>
                <w:color w:val="000000"/>
                <w:sz w:val="20"/>
              </w:rPr>
              <w:t>
 </w:t>
            </w:r>
          </w:p>
          <w:bookmarkEnd w:id="25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53"/>
          <w:p>
            <w:pPr>
              <w:spacing w:after="20"/>
              <w:ind w:left="20"/>
              <w:jc w:val="both"/>
            </w:pPr>
            <w:r>
              <w:rPr>
                <w:rFonts w:ascii="Times New Roman"/>
                <w:b w:val="false"/>
                <w:i w:val="false"/>
                <w:color w:val="000000"/>
                <w:sz w:val="20"/>
              </w:rPr>
              <w:t>
 </w:t>
            </w:r>
          </w:p>
          <w:bookmarkEnd w:id="25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54"/>
          <w:p>
            <w:pPr>
              <w:spacing w:after="20"/>
              <w:ind w:left="20"/>
              <w:jc w:val="both"/>
            </w:pPr>
            <w:r>
              <w:rPr>
                <w:rFonts w:ascii="Times New Roman"/>
                <w:b w:val="false"/>
                <w:i w:val="false"/>
                <w:color w:val="000000"/>
                <w:sz w:val="20"/>
              </w:rPr>
              <w:t>
 </w:t>
            </w:r>
          </w:p>
          <w:bookmarkEnd w:id="25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5"/>
          <w:p>
            <w:pPr>
              <w:spacing w:after="20"/>
              <w:ind w:left="20"/>
              <w:jc w:val="both"/>
            </w:pPr>
            <w:r>
              <w:rPr>
                <w:rFonts w:ascii="Times New Roman"/>
                <w:b w:val="false"/>
                <w:i w:val="false"/>
                <w:color w:val="000000"/>
                <w:sz w:val="20"/>
              </w:rPr>
              <w:t>
 </w:t>
            </w:r>
          </w:p>
          <w:bookmarkEnd w:id="25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56"/>
          <w:p>
            <w:pPr>
              <w:spacing w:after="20"/>
              <w:ind w:left="20"/>
              <w:jc w:val="both"/>
            </w:pPr>
            <w:r>
              <w:rPr>
                <w:rFonts w:ascii="Times New Roman"/>
                <w:b w:val="false"/>
                <w:i w:val="false"/>
                <w:color w:val="000000"/>
                <w:sz w:val="20"/>
              </w:rPr>
              <w:t>
 </w:t>
            </w:r>
          </w:p>
          <w:bookmarkEnd w:id="25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7"/>
          <w:p>
            <w:pPr>
              <w:spacing w:after="20"/>
              <w:ind w:left="20"/>
              <w:jc w:val="both"/>
            </w:pPr>
            <w:r>
              <w:rPr>
                <w:rFonts w:ascii="Times New Roman"/>
                <w:b w:val="false"/>
                <w:i w:val="false"/>
                <w:color w:val="000000"/>
                <w:sz w:val="20"/>
              </w:rPr>
              <w:t>
 </w:t>
            </w:r>
          </w:p>
          <w:bookmarkEnd w:id="25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58"/>
          <w:p>
            <w:pPr>
              <w:spacing w:after="20"/>
              <w:ind w:left="20"/>
              <w:jc w:val="both"/>
            </w:pPr>
            <w:r>
              <w:rPr>
                <w:rFonts w:ascii="Times New Roman"/>
                <w:b w:val="false"/>
                <w:i w:val="false"/>
                <w:color w:val="000000"/>
                <w:sz w:val="20"/>
              </w:rPr>
              <w:t>
04</w:t>
            </w:r>
          </w:p>
          <w:bookmarkEnd w:id="25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9"/>
          <w:p>
            <w:pPr>
              <w:spacing w:after="20"/>
              <w:ind w:left="20"/>
              <w:jc w:val="both"/>
            </w:pPr>
            <w:r>
              <w:rPr>
                <w:rFonts w:ascii="Times New Roman"/>
                <w:b w:val="false"/>
                <w:i w:val="false"/>
                <w:color w:val="000000"/>
                <w:sz w:val="20"/>
              </w:rPr>
              <w:t>
 </w:t>
            </w:r>
          </w:p>
          <w:bookmarkEnd w:id="25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60"/>
          <w:p>
            <w:pPr>
              <w:spacing w:after="20"/>
              <w:ind w:left="20"/>
              <w:jc w:val="both"/>
            </w:pPr>
            <w:r>
              <w:rPr>
                <w:rFonts w:ascii="Times New Roman"/>
                <w:b w:val="false"/>
                <w:i w:val="false"/>
                <w:color w:val="000000"/>
                <w:sz w:val="20"/>
              </w:rPr>
              <w:t>
 </w:t>
            </w:r>
          </w:p>
          <w:bookmarkEnd w:id="26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61"/>
          <w:p>
            <w:pPr>
              <w:spacing w:after="20"/>
              <w:ind w:left="20"/>
              <w:jc w:val="both"/>
            </w:pPr>
            <w:r>
              <w:rPr>
                <w:rFonts w:ascii="Times New Roman"/>
                <w:b w:val="false"/>
                <w:i w:val="false"/>
                <w:color w:val="000000"/>
                <w:sz w:val="20"/>
              </w:rPr>
              <w:t>
 </w:t>
            </w:r>
          </w:p>
          <w:bookmarkEnd w:id="26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62"/>
          <w:p>
            <w:pPr>
              <w:spacing w:after="20"/>
              <w:ind w:left="20"/>
              <w:jc w:val="both"/>
            </w:pPr>
            <w:r>
              <w:rPr>
                <w:rFonts w:ascii="Times New Roman"/>
                <w:b w:val="false"/>
                <w:i w:val="false"/>
                <w:color w:val="000000"/>
                <w:sz w:val="20"/>
              </w:rPr>
              <w:t>
 </w:t>
            </w:r>
          </w:p>
          <w:bookmarkEnd w:id="26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2 588 937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63"/>
          <w:p>
            <w:pPr>
              <w:spacing w:after="20"/>
              <w:ind w:left="20"/>
              <w:jc w:val="both"/>
            </w:pPr>
            <w:r>
              <w:rPr>
                <w:rFonts w:ascii="Times New Roman"/>
                <w:b w:val="false"/>
                <w:i w:val="false"/>
                <w:color w:val="000000"/>
                <w:sz w:val="20"/>
              </w:rPr>
              <w:t>
 </w:t>
            </w:r>
          </w:p>
          <w:bookmarkEnd w:id="26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4"/>
          <w:p>
            <w:pPr>
              <w:spacing w:after="20"/>
              <w:ind w:left="20"/>
              <w:jc w:val="both"/>
            </w:pPr>
            <w:r>
              <w:rPr>
                <w:rFonts w:ascii="Times New Roman"/>
                <w:b w:val="false"/>
                <w:i w:val="false"/>
                <w:color w:val="000000"/>
                <w:sz w:val="20"/>
              </w:rPr>
              <w:t>
 </w:t>
            </w:r>
          </w:p>
          <w:bookmarkEnd w:id="26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65"/>
          <w:p>
            <w:pPr>
              <w:spacing w:after="20"/>
              <w:ind w:left="20"/>
              <w:jc w:val="both"/>
            </w:pPr>
            <w:r>
              <w:rPr>
                <w:rFonts w:ascii="Times New Roman"/>
                <w:b w:val="false"/>
                <w:i w:val="false"/>
                <w:color w:val="000000"/>
                <w:sz w:val="20"/>
              </w:rPr>
              <w:t>
 </w:t>
            </w:r>
          </w:p>
          <w:bookmarkEnd w:id="26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66"/>
          <w:p>
            <w:pPr>
              <w:spacing w:after="20"/>
              <w:ind w:left="20"/>
              <w:jc w:val="both"/>
            </w:pPr>
            <w:r>
              <w:rPr>
                <w:rFonts w:ascii="Times New Roman"/>
                <w:b w:val="false"/>
                <w:i w:val="false"/>
                <w:color w:val="000000"/>
                <w:sz w:val="20"/>
              </w:rPr>
              <w:t>
 </w:t>
            </w:r>
          </w:p>
          <w:bookmarkEnd w:id="26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67"/>
          <w:p>
            <w:pPr>
              <w:spacing w:after="20"/>
              <w:ind w:left="20"/>
              <w:jc w:val="both"/>
            </w:pPr>
            <w:r>
              <w:rPr>
                <w:rFonts w:ascii="Times New Roman"/>
                <w:b w:val="false"/>
                <w:i w:val="false"/>
                <w:color w:val="000000"/>
                <w:sz w:val="20"/>
              </w:rPr>
              <w:t>
 </w:t>
            </w:r>
          </w:p>
          <w:bookmarkEnd w:id="26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68"/>
          <w:p>
            <w:pPr>
              <w:spacing w:after="20"/>
              <w:ind w:left="20"/>
              <w:jc w:val="both"/>
            </w:pPr>
            <w:r>
              <w:rPr>
                <w:rFonts w:ascii="Times New Roman"/>
                <w:b w:val="false"/>
                <w:i w:val="false"/>
                <w:color w:val="000000"/>
                <w:sz w:val="20"/>
              </w:rPr>
              <w:t>
 </w:t>
            </w:r>
          </w:p>
          <w:bookmarkEnd w:id="26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69"/>
          <w:p>
            <w:pPr>
              <w:spacing w:after="20"/>
              <w:ind w:left="20"/>
              <w:jc w:val="both"/>
            </w:pPr>
            <w:r>
              <w:rPr>
                <w:rFonts w:ascii="Times New Roman"/>
                <w:b w:val="false"/>
                <w:i w:val="false"/>
                <w:color w:val="000000"/>
                <w:sz w:val="20"/>
              </w:rPr>
              <w:t>
 </w:t>
            </w:r>
          </w:p>
          <w:bookmarkEnd w:id="26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70"/>
          <w:p>
            <w:pPr>
              <w:spacing w:after="20"/>
              <w:ind w:left="20"/>
              <w:jc w:val="both"/>
            </w:pPr>
            <w:r>
              <w:rPr>
                <w:rFonts w:ascii="Times New Roman"/>
                <w:b w:val="false"/>
                <w:i w:val="false"/>
                <w:color w:val="000000"/>
                <w:sz w:val="20"/>
              </w:rPr>
              <w:t>
 </w:t>
            </w:r>
          </w:p>
          <w:bookmarkEnd w:id="27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71"/>
          <w:p>
            <w:pPr>
              <w:spacing w:after="20"/>
              <w:ind w:left="20"/>
              <w:jc w:val="both"/>
            </w:pPr>
            <w:r>
              <w:rPr>
                <w:rFonts w:ascii="Times New Roman"/>
                <w:b w:val="false"/>
                <w:i w:val="false"/>
                <w:color w:val="000000"/>
                <w:sz w:val="20"/>
              </w:rPr>
              <w:t>
 </w:t>
            </w:r>
          </w:p>
          <w:bookmarkEnd w:id="27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72"/>
          <w:p>
            <w:pPr>
              <w:spacing w:after="20"/>
              <w:ind w:left="20"/>
              <w:jc w:val="both"/>
            </w:pPr>
            <w:r>
              <w:rPr>
                <w:rFonts w:ascii="Times New Roman"/>
                <w:b w:val="false"/>
                <w:i w:val="false"/>
                <w:color w:val="000000"/>
                <w:sz w:val="20"/>
              </w:rPr>
              <w:t>
 </w:t>
            </w:r>
          </w:p>
          <w:bookmarkEnd w:id="27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73"/>
          <w:p>
            <w:pPr>
              <w:spacing w:after="20"/>
              <w:ind w:left="20"/>
              <w:jc w:val="both"/>
            </w:pPr>
            <w:r>
              <w:rPr>
                <w:rFonts w:ascii="Times New Roman"/>
                <w:b w:val="false"/>
                <w:i w:val="false"/>
                <w:color w:val="000000"/>
                <w:sz w:val="20"/>
              </w:rPr>
              <w:t>
 </w:t>
            </w:r>
          </w:p>
          <w:bookmarkEnd w:id="27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4"/>
          <w:p>
            <w:pPr>
              <w:spacing w:after="20"/>
              <w:ind w:left="20"/>
              <w:jc w:val="both"/>
            </w:pPr>
            <w:r>
              <w:rPr>
                <w:rFonts w:ascii="Times New Roman"/>
                <w:b w:val="false"/>
                <w:i w:val="false"/>
                <w:color w:val="000000"/>
                <w:sz w:val="20"/>
              </w:rPr>
              <w:t>
 </w:t>
            </w:r>
          </w:p>
          <w:bookmarkEnd w:id="27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75"/>
          <w:p>
            <w:pPr>
              <w:spacing w:after="20"/>
              <w:ind w:left="20"/>
              <w:jc w:val="both"/>
            </w:pPr>
            <w:r>
              <w:rPr>
                <w:rFonts w:ascii="Times New Roman"/>
                <w:b w:val="false"/>
                <w:i w:val="false"/>
                <w:color w:val="000000"/>
                <w:sz w:val="20"/>
              </w:rPr>
              <w:t>
06</w:t>
            </w:r>
          </w:p>
          <w:bookmarkEnd w:id="27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76"/>
          <w:p>
            <w:pPr>
              <w:spacing w:after="20"/>
              <w:ind w:left="20"/>
              <w:jc w:val="both"/>
            </w:pPr>
            <w:r>
              <w:rPr>
                <w:rFonts w:ascii="Times New Roman"/>
                <w:b w:val="false"/>
                <w:i w:val="false"/>
                <w:color w:val="000000"/>
                <w:sz w:val="20"/>
              </w:rPr>
              <w:t>
 </w:t>
            </w:r>
          </w:p>
          <w:bookmarkEnd w:id="27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77"/>
          <w:p>
            <w:pPr>
              <w:spacing w:after="20"/>
              <w:ind w:left="20"/>
              <w:jc w:val="both"/>
            </w:pPr>
            <w:r>
              <w:rPr>
                <w:rFonts w:ascii="Times New Roman"/>
                <w:b w:val="false"/>
                <w:i w:val="false"/>
                <w:color w:val="000000"/>
                <w:sz w:val="20"/>
              </w:rPr>
              <w:t>
 </w:t>
            </w:r>
          </w:p>
          <w:bookmarkEnd w:id="27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78"/>
          <w:p>
            <w:pPr>
              <w:spacing w:after="20"/>
              <w:ind w:left="20"/>
              <w:jc w:val="both"/>
            </w:pPr>
            <w:r>
              <w:rPr>
                <w:rFonts w:ascii="Times New Roman"/>
                <w:b w:val="false"/>
                <w:i w:val="false"/>
                <w:color w:val="000000"/>
                <w:sz w:val="20"/>
              </w:rPr>
              <w:t>
 </w:t>
            </w:r>
          </w:p>
          <w:bookmarkEnd w:id="27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79"/>
          <w:p>
            <w:pPr>
              <w:spacing w:after="20"/>
              <w:ind w:left="20"/>
              <w:jc w:val="both"/>
            </w:pPr>
            <w:r>
              <w:rPr>
                <w:rFonts w:ascii="Times New Roman"/>
                <w:b w:val="false"/>
                <w:i w:val="false"/>
                <w:color w:val="000000"/>
                <w:sz w:val="20"/>
              </w:rPr>
              <w:t>
 </w:t>
            </w:r>
          </w:p>
          <w:bookmarkEnd w:id="27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80"/>
          <w:p>
            <w:pPr>
              <w:spacing w:after="20"/>
              <w:ind w:left="20"/>
              <w:jc w:val="both"/>
            </w:pPr>
            <w:r>
              <w:rPr>
                <w:rFonts w:ascii="Times New Roman"/>
                <w:b w:val="false"/>
                <w:i w:val="false"/>
                <w:color w:val="000000"/>
                <w:sz w:val="20"/>
              </w:rPr>
              <w:t>
 </w:t>
            </w:r>
          </w:p>
          <w:bookmarkEnd w:id="28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81"/>
          <w:p>
            <w:pPr>
              <w:spacing w:after="20"/>
              <w:ind w:left="20"/>
              <w:jc w:val="both"/>
            </w:pPr>
            <w:r>
              <w:rPr>
                <w:rFonts w:ascii="Times New Roman"/>
                <w:b w:val="false"/>
                <w:i w:val="false"/>
                <w:color w:val="000000"/>
                <w:sz w:val="20"/>
              </w:rPr>
              <w:t>
 </w:t>
            </w:r>
          </w:p>
          <w:bookmarkEnd w:id="28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82"/>
          <w:p>
            <w:pPr>
              <w:spacing w:after="20"/>
              <w:ind w:left="20"/>
              <w:jc w:val="both"/>
            </w:pPr>
            <w:r>
              <w:rPr>
                <w:rFonts w:ascii="Times New Roman"/>
                <w:b w:val="false"/>
                <w:i w:val="false"/>
                <w:color w:val="000000"/>
                <w:sz w:val="20"/>
              </w:rPr>
              <w:t>
 </w:t>
            </w:r>
          </w:p>
          <w:bookmarkEnd w:id="28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83"/>
          <w:p>
            <w:pPr>
              <w:spacing w:after="20"/>
              <w:ind w:left="20"/>
              <w:jc w:val="both"/>
            </w:pPr>
            <w:r>
              <w:rPr>
                <w:rFonts w:ascii="Times New Roman"/>
                <w:b w:val="false"/>
                <w:i w:val="false"/>
                <w:color w:val="000000"/>
                <w:sz w:val="20"/>
              </w:rPr>
              <w:t>
 </w:t>
            </w:r>
          </w:p>
          <w:bookmarkEnd w:id="28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84"/>
          <w:p>
            <w:pPr>
              <w:spacing w:after="20"/>
              <w:ind w:left="20"/>
              <w:jc w:val="both"/>
            </w:pPr>
            <w:r>
              <w:rPr>
                <w:rFonts w:ascii="Times New Roman"/>
                <w:b w:val="false"/>
                <w:i w:val="false"/>
                <w:color w:val="000000"/>
                <w:sz w:val="20"/>
              </w:rPr>
              <w:t>
 </w:t>
            </w:r>
          </w:p>
          <w:bookmarkEnd w:id="28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5"/>
          <w:p>
            <w:pPr>
              <w:spacing w:after="20"/>
              <w:ind w:left="20"/>
              <w:jc w:val="both"/>
            </w:pPr>
            <w:r>
              <w:rPr>
                <w:rFonts w:ascii="Times New Roman"/>
                <w:b w:val="false"/>
                <w:i w:val="false"/>
                <w:color w:val="000000"/>
                <w:sz w:val="20"/>
              </w:rPr>
              <w:t>
 </w:t>
            </w:r>
          </w:p>
          <w:bookmarkEnd w:id="28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86"/>
          <w:p>
            <w:pPr>
              <w:spacing w:after="20"/>
              <w:ind w:left="20"/>
              <w:jc w:val="both"/>
            </w:pPr>
            <w:r>
              <w:rPr>
                <w:rFonts w:ascii="Times New Roman"/>
                <w:b w:val="false"/>
                <w:i w:val="false"/>
                <w:color w:val="000000"/>
                <w:sz w:val="20"/>
              </w:rPr>
              <w:t>
 </w:t>
            </w:r>
          </w:p>
          <w:bookmarkEnd w:id="28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87"/>
          <w:p>
            <w:pPr>
              <w:spacing w:after="20"/>
              <w:ind w:left="20"/>
              <w:jc w:val="both"/>
            </w:pPr>
            <w:r>
              <w:rPr>
                <w:rFonts w:ascii="Times New Roman"/>
                <w:b w:val="false"/>
                <w:i w:val="false"/>
                <w:color w:val="000000"/>
                <w:sz w:val="20"/>
              </w:rPr>
              <w:t>
 </w:t>
            </w:r>
          </w:p>
          <w:bookmarkEnd w:id="28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88"/>
          <w:p>
            <w:pPr>
              <w:spacing w:after="20"/>
              <w:ind w:left="20"/>
              <w:jc w:val="both"/>
            </w:pPr>
            <w:r>
              <w:rPr>
                <w:rFonts w:ascii="Times New Roman"/>
                <w:b w:val="false"/>
                <w:i w:val="false"/>
                <w:color w:val="000000"/>
                <w:sz w:val="20"/>
              </w:rPr>
              <w:t>
 </w:t>
            </w:r>
          </w:p>
          <w:bookmarkEnd w:id="28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89"/>
          <w:p>
            <w:pPr>
              <w:spacing w:after="20"/>
              <w:ind w:left="20"/>
              <w:jc w:val="both"/>
            </w:pPr>
            <w:r>
              <w:rPr>
                <w:rFonts w:ascii="Times New Roman"/>
                <w:b w:val="false"/>
                <w:i w:val="false"/>
                <w:color w:val="000000"/>
                <w:sz w:val="20"/>
              </w:rPr>
              <w:t>
 </w:t>
            </w:r>
          </w:p>
          <w:bookmarkEnd w:id="28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90"/>
          <w:p>
            <w:pPr>
              <w:spacing w:after="20"/>
              <w:ind w:left="20"/>
              <w:jc w:val="both"/>
            </w:pPr>
            <w:r>
              <w:rPr>
                <w:rFonts w:ascii="Times New Roman"/>
                <w:b w:val="false"/>
                <w:i w:val="false"/>
                <w:color w:val="000000"/>
                <w:sz w:val="20"/>
              </w:rPr>
              <w:t>
 </w:t>
            </w:r>
          </w:p>
          <w:bookmarkEnd w:id="29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1"/>
          <w:p>
            <w:pPr>
              <w:spacing w:after="20"/>
              <w:ind w:left="20"/>
              <w:jc w:val="both"/>
            </w:pPr>
            <w:r>
              <w:rPr>
                <w:rFonts w:ascii="Times New Roman"/>
                <w:b w:val="false"/>
                <w:i w:val="false"/>
                <w:color w:val="000000"/>
                <w:sz w:val="20"/>
              </w:rPr>
              <w:t>
 </w:t>
            </w:r>
          </w:p>
          <w:bookmarkEnd w:id="29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92"/>
          <w:p>
            <w:pPr>
              <w:spacing w:after="20"/>
              <w:ind w:left="20"/>
              <w:jc w:val="both"/>
            </w:pPr>
            <w:r>
              <w:rPr>
                <w:rFonts w:ascii="Times New Roman"/>
                <w:b w:val="false"/>
                <w:i w:val="false"/>
                <w:color w:val="000000"/>
                <w:sz w:val="20"/>
              </w:rPr>
              <w:t>
 </w:t>
            </w:r>
          </w:p>
          <w:bookmarkEnd w:id="29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93"/>
          <w:p>
            <w:pPr>
              <w:spacing w:after="20"/>
              <w:ind w:left="20"/>
              <w:jc w:val="both"/>
            </w:pPr>
            <w:r>
              <w:rPr>
                <w:rFonts w:ascii="Times New Roman"/>
                <w:b w:val="false"/>
                <w:i w:val="false"/>
                <w:color w:val="000000"/>
                <w:sz w:val="20"/>
              </w:rPr>
              <w:t>
 </w:t>
            </w:r>
          </w:p>
          <w:bookmarkEnd w:id="29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94"/>
          <w:p>
            <w:pPr>
              <w:spacing w:after="20"/>
              <w:ind w:left="20"/>
              <w:jc w:val="both"/>
            </w:pPr>
            <w:r>
              <w:rPr>
                <w:rFonts w:ascii="Times New Roman"/>
                <w:b w:val="false"/>
                <w:i w:val="false"/>
                <w:color w:val="000000"/>
                <w:sz w:val="20"/>
              </w:rPr>
              <w:t>
07</w:t>
            </w:r>
          </w:p>
          <w:bookmarkEnd w:id="29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95"/>
          <w:p>
            <w:pPr>
              <w:spacing w:after="20"/>
              <w:ind w:left="20"/>
              <w:jc w:val="both"/>
            </w:pPr>
            <w:r>
              <w:rPr>
                <w:rFonts w:ascii="Times New Roman"/>
                <w:b w:val="false"/>
                <w:i w:val="false"/>
                <w:color w:val="000000"/>
                <w:sz w:val="20"/>
              </w:rPr>
              <w:t>
 </w:t>
            </w:r>
          </w:p>
          <w:bookmarkEnd w:id="29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96"/>
          <w:p>
            <w:pPr>
              <w:spacing w:after="20"/>
              <w:ind w:left="20"/>
              <w:jc w:val="both"/>
            </w:pPr>
            <w:r>
              <w:rPr>
                <w:rFonts w:ascii="Times New Roman"/>
                <w:b w:val="false"/>
                <w:i w:val="false"/>
                <w:color w:val="000000"/>
                <w:sz w:val="20"/>
              </w:rPr>
              <w:t>
 </w:t>
            </w:r>
          </w:p>
          <w:bookmarkEnd w:id="29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97"/>
          <w:p>
            <w:pPr>
              <w:spacing w:after="20"/>
              <w:ind w:left="20"/>
              <w:jc w:val="both"/>
            </w:pPr>
            <w:r>
              <w:rPr>
                <w:rFonts w:ascii="Times New Roman"/>
                <w:b w:val="false"/>
                <w:i w:val="false"/>
                <w:color w:val="000000"/>
                <w:sz w:val="20"/>
              </w:rPr>
              <w:t>
 </w:t>
            </w:r>
          </w:p>
          <w:bookmarkEnd w:id="29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98"/>
          <w:p>
            <w:pPr>
              <w:spacing w:after="20"/>
              <w:ind w:left="20"/>
              <w:jc w:val="both"/>
            </w:pPr>
            <w:r>
              <w:rPr>
                <w:rFonts w:ascii="Times New Roman"/>
                <w:b w:val="false"/>
                <w:i w:val="false"/>
                <w:color w:val="000000"/>
                <w:sz w:val="20"/>
              </w:rPr>
              <w:t>
 </w:t>
            </w:r>
          </w:p>
          <w:bookmarkEnd w:id="29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99"/>
          <w:p>
            <w:pPr>
              <w:spacing w:after="20"/>
              <w:ind w:left="20"/>
              <w:jc w:val="both"/>
            </w:pPr>
            <w:r>
              <w:rPr>
                <w:rFonts w:ascii="Times New Roman"/>
                <w:b w:val="false"/>
                <w:i w:val="false"/>
                <w:color w:val="000000"/>
                <w:sz w:val="20"/>
              </w:rPr>
              <w:t>
 </w:t>
            </w:r>
          </w:p>
          <w:bookmarkEnd w:id="29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00"/>
          <w:p>
            <w:pPr>
              <w:spacing w:after="20"/>
              <w:ind w:left="20"/>
              <w:jc w:val="both"/>
            </w:pPr>
            <w:r>
              <w:rPr>
                <w:rFonts w:ascii="Times New Roman"/>
                <w:b w:val="false"/>
                <w:i w:val="false"/>
                <w:color w:val="000000"/>
                <w:sz w:val="20"/>
              </w:rPr>
              <w:t>
08</w:t>
            </w:r>
          </w:p>
          <w:bookmarkEnd w:id="30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01"/>
          <w:p>
            <w:pPr>
              <w:spacing w:after="20"/>
              <w:ind w:left="20"/>
              <w:jc w:val="both"/>
            </w:pPr>
            <w:r>
              <w:rPr>
                <w:rFonts w:ascii="Times New Roman"/>
                <w:b w:val="false"/>
                <w:i w:val="false"/>
                <w:color w:val="000000"/>
                <w:sz w:val="20"/>
              </w:rPr>
              <w:t>
 </w:t>
            </w:r>
          </w:p>
          <w:bookmarkEnd w:id="30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02"/>
          <w:p>
            <w:pPr>
              <w:spacing w:after="20"/>
              <w:ind w:left="20"/>
              <w:jc w:val="both"/>
            </w:pPr>
            <w:r>
              <w:rPr>
                <w:rFonts w:ascii="Times New Roman"/>
                <w:b w:val="false"/>
                <w:i w:val="false"/>
                <w:color w:val="000000"/>
                <w:sz w:val="20"/>
              </w:rPr>
              <w:t>
 </w:t>
            </w:r>
          </w:p>
          <w:bookmarkEnd w:id="30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03"/>
          <w:p>
            <w:pPr>
              <w:spacing w:after="20"/>
              <w:ind w:left="20"/>
              <w:jc w:val="both"/>
            </w:pPr>
            <w:r>
              <w:rPr>
                <w:rFonts w:ascii="Times New Roman"/>
                <w:b w:val="false"/>
                <w:i w:val="false"/>
                <w:color w:val="000000"/>
                <w:sz w:val="20"/>
              </w:rPr>
              <w:t>
 </w:t>
            </w:r>
          </w:p>
          <w:bookmarkEnd w:id="30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04"/>
          <w:p>
            <w:pPr>
              <w:spacing w:after="20"/>
              <w:ind w:left="20"/>
              <w:jc w:val="both"/>
            </w:pPr>
            <w:r>
              <w:rPr>
                <w:rFonts w:ascii="Times New Roman"/>
                <w:b w:val="false"/>
                <w:i w:val="false"/>
                <w:color w:val="000000"/>
                <w:sz w:val="20"/>
              </w:rPr>
              <w:t>
 </w:t>
            </w:r>
          </w:p>
          <w:bookmarkEnd w:id="30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05"/>
          <w:p>
            <w:pPr>
              <w:spacing w:after="20"/>
              <w:ind w:left="20"/>
              <w:jc w:val="both"/>
            </w:pPr>
            <w:r>
              <w:rPr>
                <w:rFonts w:ascii="Times New Roman"/>
                <w:b w:val="false"/>
                <w:i w:val="false"/>
                <w:color w:val="000000"/>
                <w:sz w:val="20"/>
              </w:rPr>
              <w:t>
 </w:t>
            </w:r>
          </w:p>
          <w:bookmarkEnd w:id="30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06"/>
          <w:p>
            <w:pPr>
              <w:spacing w:after="20"/>
              <w:ind w:left="20"/>
              <w:jc w:val="both"/>
            </w:pPr>
            <w:r>
              <w:rPr>
                <w:rFonts w:ascii="Times New Roman"/>
                <w:b w:val="false"/>
                <w:i w:val="false"/>
                <w:color w:val="000000"/>
                <w:sz w:val="20"/>
              </w:rPr>
              <w:t>
 </w:t>
            </w:r>
          </w:p>
          <w:bookmarkEnd w:id="30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07"/>
          <w:p>
            <w:pPr>
              <w:spacing w:after="20"/>
              <w:ind w:left="20"/>
              <w:jc w:val="both"/>
            </w:pPr>
            <w:r>
              <w:rPr>
                <w:rFonts w:ascii="Times New Roman"/>
                <w:b w:val="false"/>
                <w:i w:val="false"/>
                <w:color w:val="000000"/>
                <w:sz w:val="20"/>
              </w:rPr>
              <w:t>
 </w:t>
            </w:r>
          </w:p>
          <w:bookmarkEnd w:id="30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08"/>
          <w:p>
            <w:pPr>
              <w:spacing w:after="20"/>
              <w:ind w:left="20"/>
              <w:jc w:val="both"/>
            </w:pPr>
            <w:r>
              <w:rPr>
                <w:rFonts w:ascii="Times New Roman"/>
                <w:b w:val="false"/>
                <w:i w:val="false"/>
                <w:color w:val="000000"/>
                <w:sz w:val="20"/>
              </w:rPr>
              <w:t>
 </w:t>
            </w:r>
          </w:p>
          <w:bookmarkEnd w:id="30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09"/>
          <w:p>
            <w:pPr>
              <w:spacing w:after="20"/>
              <w:ind w:left="20"/>
              <w:jc w:val="both"/>
            </w:pPr>
            <w:r>
              <w:rPr>
                <w:rFonts w:ascii="Times New Roman"/>
                <w:b w:val="false"/>
                <w:i w:val="false"/>
                <w:color w:val="000000"/>
                <w:sz w:val="20"/>
              </w:rPr>
              <w:t>
 </w:t>
            </w:r>
          </w:p>
          <w:bookmarkEnd w:id="30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10"/>
          <w:p>
            <w:pPr>
              <w:spacing w:after="20"/>
              <w:ind w:left="20"/>
              <w:jc w:val="both"/>
            </w:pPr>
            <w:r>
              <w:rPr>
                <w:rFonts w:ascii="Times New Roman"/>
                <w:b w:val="false"/>
                <w:i w:val="false"/>
                <w:color w:val="000000"/>
                <w:sz w:val="20"/>
              </w:rPr>
              <w:t>
 </w:t>
            </w:r>
          </w:p>
          <w:bookmarkEnd w:id="31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11"/>
          <w:p>
            <w:pPr>
              <w:spacing w:after="20"/>
              <w:ind w:left="20"/>
              <w:jc w:val="both"/>
            </w:pPr>
            <w:r>
              <w:rPr>
                <w:rFonts w:ascii="Times New Roman"/>
                <w:b w:val="false"/>
                <w:i w:val="false"/>
                <w:color w:val="000000"/>
                <w:sz w:val="20"/>
              </w:rPr>
              <w:t>
 </w:t>
            </w:r>
          </w:p>
          <w:bookmarkEnd w:id="31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12"/>
          <w:p>
            <w:pPr>
              <w:spacing w:after="20"/>
              <w:ind w:left="20"/>
              <w:jc w:val="both"/>
            </w:pPr>
            <w:r>
              <w:rPr>
                <w:rFonts w:ascii="Times New Roman"/>
                <w:b w:val="false"/>
                <w:i w:val="false"/>
                <w:color w:val="000000"/>
                <w:sz w:val="20"/>
              </w:rPr>
              <w:t>
 </w:t>
            </w:r>
          </w:p>
          <w:bookmarkEnd w:id="31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13"/>
          <w:p>
            <w:pPr>
              <w:spacing w:after="20"/>
              <w:ind w:left="20"/>
              <w:jc w:val="both"/>
            </w:pPr>
            <w:r>
              <w:rPr>
                <w:rFonts w:ascii="Times New Roman"/>
                <w:b w:val="false"/>
                <w:i w:val="false"/>
                <w:color w:val="000000"/>
                <w:sz w:val="20"/>
              </w:rPr>
              <w:t>
 </w:t>
            </w:r>
          </w:p>
          <w:bookmarkEnd w:id="31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14"/>
          <w:p>
            <w:pPr>
              <w:spacing w:after="20"/>
              <w:ind w:left="20"/>
              <w:jc w:val="both"/>
            </w:pPr>
            <w:r>
              <w:rPr>
                <w:rFonts w:ascii="Times New Roman"/>
                <w:b w:val="false"/>
                <w:i w:val="false"/>
                <w:color w:val="000000"/>
                <w:sz w:val="20"/>
              </w:rPr>
              <w:t>
 </w:t>
            </w:r>
          </w:p>
          <w:bookmarkEnd w:id="31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15"/>
          <w:p>
            <w:pPr>
              <w:spacing w:after="20"/>
              <w:ind w:left="20"/>
              <w:jc w:val="both"/>
            </w:pPr>
            <w:r>
              <w:rPr>
                <w:rFonts w:ascii="Times New Roman"/>
                <w:b w:val="false"/>
                <w:i w:val="false"/>
                <w:color w:val="000000"/>
                <w:sz w:val="20"/>
              </w:rPr>
              <w:t>
 </w:t>
            </w:r>
          </w:p>
          <w:bookmarkEnd w:id="31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16"/>
          <w:p>
            <w:pPr>
              <w:spacing w:after="20"/>
              <w:ind w:left="20"/>
              <w:jc w:val="both"/>
            </w:pPr>
            <w:r>
              <w:rPr>
                <w:rFonts w:ascii="Times New Roman"/>
                <w:b w:val="false"/>
                <w:i w:val="false"/>
                <w:color w:val="000000"/>
                <w:sz w:val="20"/>
              </w:rPr>
              <w:t>
 </w:t>
            </w:r>
          </w:p>
          <w:bookmarkEnd w:id="31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17"/>
          <w:p>
            <w:pPr>
              <w:spacing w:after="20"/>
              <w:ind w:left="20"/>
              <w:jc w:val="both"/>
            </w:pPr>
            <w:r>
              <w:rPr>
                <w:rFonts w:ascii="Times New Roman"/>
                <w:b w:val="false"/>
                <w:i w:val="false"/>
                <w:color w:val="000000"/>
                <w:sz w:val="20"/>
              </w:rPr>
              <w:t>
 </w:t>
            </w:r>
          </w:p>
          <w:bookmarkEnd w:id="31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18"/>
          <w:p>
            <w:pPr>
              <w:spacing w:after="20"/>
              <w:ind w:left="20"/>
              <w:jc w:val="both"/>
            </w:pPr>
            <w:r>
              <w:rPr>
                <w:rFonts w:ascii="Times New Roman"/>
                <w:b w:val="false"/>
                <w:i w:val="false"/>
                <w:color w:val="000000"/>
                <w:sz w:val="20"/>
              </w:rPr>
              <w:t>
 </w:t>
            </w:r>
          </w:p>
          <w:bookmarkEnd w:id="31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19"/>
          <w:p>
            <w:pPr>
              <w:spacing w:after="20"/>
              <w:ind w:left="20"/>
              <w:jc w:val="both"/>
            </w:pPr>
            <w:r>
              <w:rPr>
                <w:rFonts w:ascii="Times New Roman"/>
                <w:b w:val="false"/>
                <w:i w:val="false"/>
                <w:color w:val="000000"/>
                <w:sz w:val="20"/>
              </w:rPr>
              <w:t>
 </w:t>
            </w:r>
          </w:p>
          <w:bookmarkEnd w:id="31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20"/>
          <w:p>
            <w:pPr>
              <w:spacing w:after="20"/>
              <w:ind w:left="20"/>
              <w:jc w:val="both"/>
            </w:pPr>
            <w:r>
              <w:rPr>
                <w:rFonts w:ascii="Times New Roman"/>
                <w:b w:val="false"/>
                <w:i w:val="false"/>
                <w:color w:val="000000"/>
                <w:sz w:val="20"/>
              </w:rPr>
              <w:t>
 </w:t>
            </w:r>
          </w:p>
          <w:bookmarkEnd w:id="32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21"/>
          <w:p>
            <w:pPr>
              <w:spacing w:after="20"/>
              <w:ind w:left="20"/>
              <w:jc w:val="both"/>
            </w:pPr>
            <w:r>
              <w:rPr>
                <w:rFonts w:ascii="Times New Roman"/>
                <w:b w:val="false"/>
                <w:i w:val="false"/>
                <w:color w:val="000000"/>
                <w:sz w:val="20"/>
              </w:rPr>
              <w:t>
 </w:t>
            </w:r>
          </w:p>
          <w:bookmarkEnd w:id="32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22"/>
          <w:p>
            <w:pPr>
              <w:spacing w:after="20"/>
              <w:ind w:left="20"/>
              <w:jc w:val="both"/>
            </w:pPr>
            <w:r>
              <w:rPr>
                <w:rFonts w:ascii="Times New Roman"/>
                <w:b w:val="false"/>
                <w:i w:val="false"/>
                <w:color w:val="000000"/>
                <w:sz w:val="20"/>
              </w:rPr>
              <w:t>
10</w:t>
            </w:r>
          </w:p>
          <w:bookmarkEnd w:id="32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23"/>
          <w:p>
            <w:pPr>
              <w:spacing w:after="20"/>
              <w:ind w:left="20"/>
              <w:jc w:val="both"/>
            </w:pPr>
            <w:r>
              <w:rPr>
                <w:rFonts w:ascii="Times New Roman"/>
                <w:b w:val="false"/>
                <w:i w:val="false"/>
                <w:color w:val="000000"/>
                <w:sz w:val="20"/>
              </w:rPr>
              <w:t>
 </w:t>
            </w:r>
          </w:p>
          <w:bookmarkEnd w:id="32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24"/>
          <w:p>
            <w:pPr>
              <w:spacing w:after="20"/>
              <w:ind w:left="20"/>
              <w:jc w:val="both"/>
            </w:pPr>
            <w:r>
              <w:rPr>
                <w:rFonts w:ascii="Times New Roman"/>
                <w:b w:val="false"/>
                <w:i w:val="false"/>
                <w:color w:val="000000"/>
                <w:sz w:val="20"/>
              </w:rPr>
              <w:t>
 </w:t>
            </w:r>
          </w:p>
          <w:bookmarkEnd w:id="32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25"/>
          <w:p>
            <w:pPr>
              <w:spacing w:after="20"/>
              <w:ind w:left="20"/>
              <w:jc w:val="both"/>
            </w:pPr>
            <w:r>
              <w:rPr>
                <w:rFonts w:ascii="Times New Roman"/>
                <w:b w:val="false"/>
                <w:i w:val="false"/>
                <w:color w:val="000000"/>
                <w:sz w:val="20"/>
              </w:rPr>
              <w:t>
 </w:t>
            </w:r>
          </w:p>
          <w:bookmarkEnd w:id="32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26"/>
          <w:p>
            <w:pPr>
              <w:spacing w:after="20"/>
              <w:ind w:left="20"/>
              <w:jc w:val="both"/>
            </w:pPr>
            <w:r>
              <w:rPr>
                <w:rFonts w:ascii="Times New Roman"/>
                <w:b w:val="false"/>
                <w:i w:val="false"/>
                <w:color w:val="000000"/>
                <w:sz w:val="20"/>
              </w:rPr>
              <w:t>
 </w:t>
            </w:r>
          </w:p>
          <w:bookmarkEnd w:id="32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27"/>
          <w:p>
            <w:pPr>
              <w:spacing w:after="20"/>
              <w:ind w:left="20"/>
              <w:jc w:val="both"/>
            </w:pPr>
            <w:r>
              <w:rPr>
                <w:rFonts w:ascii="Times New Roman"/>
                <w:b w:val="false"/>
                <w:i w:val="false"/>
                <w:color w:val="000000"/>
                <w:sz w:val="20"/>
              </w:rPr>
              <w:t>
 </w:t>
            </w:r>
          </w:p>
          <w:bookmarkEnd w:id="32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28"/>
          <w:p>
            <w:pPr>
              <w:spacing w:after="20"/>
              <w:ind w:left="20"/>
              <w:jc w:val="both"/>
            </w:pPr>
            <w:r>
              <w:rPr>
                <w:rFonts w:ascii="Times New Roman"/>
                <w:b w:val="false"/>
                <w:i w:val="false"/>
                <w:color w:val="000000"/>
                <w:sz w:val="20"/>
              </w:rPr>
              <w:t>
 </w:t>
            </w:r>
          </w:p>
          <w:bookmarkEnd w:id="32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29"/>
          <w:p>
            <w:pPr>
              <w:spacing w:after="20"/>
              <w:ind w:left="20"/>
              <w:jc w:val="both"/>
            </w:pPr>
            <w:r>
              <w:rPr>
                <w:rFonts w:ascii="Times New Roman"/>
                <w:b w:val="false"/>
                <w:i w:val="false"/>
                <w:color w:val="000000"/>
                <w:sz w:val="20"/>
              </w:rPr>
              <w:t>
 </w:t>
            </w:r>
          </w:p>
          <w:bookmarkEnd w:id="32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30"/>
          <w:p>
            <w:pPr>
              <w:spacing w:after="20"/>
              <w:ind w:left="20"/>
              <w:jc w:val="both"/>
            </w:pPr>
            <w:r>
              <w:rPr>
                <w:rFonts w:ascii="Times New Roman"/>
                <w:b w:val="false"/>
                <w:i w:val="false"/>
                <w:color w:val="000000"/>
                <w:sz w:val="20"/>
              </w:rPr>
              <w:t>
 </w:t>
            </w:r>
          </w:p>
          <w:bookmarkEnd w:id="33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31"/>
          <w:p>
            <w:pPr>
              <w:spacing w:after="20"/>
              <w:ind w:left="20"/>
              <w:jc w:val="both"/>
            </w:pPr>
            <w:r>
              <w:rPr>
                <w:rFonts w:ascii="Times New Roman"/>
                <w:b w:val="false"/>
                <w:i w:val="false"/>
                <w:color w:val="000000"/>
                <w:sz w:val="20"/>
              </w:rPr>
              <w:t>
 </w:t>
            </w:r>
          </w:p>
          <w:bookmarkEnd w:id="33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32"/>
          <w:p>
            <w:pPr>
              <w:spacing w:after="20"/>
              <w:ind w:left="20"/>
              <w:jc w:val="both"/>
            </w:pPr>
            <w:r>
              <w:rPr>
                <w:rFonts w:ascii="Times New Roman"/>
                <w:b w:val="false"/>
                <w:i w:val="false"/>
                <w:color w:val="000000"/>
                <w:sz w:val="20"/>
              </w:rPr>
              <w:t>
 </w:t>
            </w:r>
          </w:p>
          <w:bookmarkEnd w:id="33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33"/>
          <w:p>
            <w:pPr>
              <w:spacing w:after="20"/>
              <w:ind w:left="20"/>
              <w:jc w:val="both"/>
            </w:pPr>
            <w:r>
              <w:rPr>
                <w:rFonts w:ascii="Times New Roman"/>
                <w:b w:val="false"/>
                <w:i w:val="false"/>
                <w:color w:val="000000"/>
                <w:sz w:val="20"/>
              </w:rPr>
              <w:t>
 </w:t>
            </w:r>
          </w:p>
          <w:bookmarkEnd w:id="33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34"/>
          <w:p>
            <w:pPr>
              <w:spacing w:after="20"/>
              <w:ind w:left="20"/>
              <w:jc w:val="both"/>
            </w:pPr>
            <w:r>
              <w:rPr>
                <w:rFonts w:ascii="Times New Roman"/>
                <w:b w:val="false"/>
                <w:i w:val="false"/>
                <w:color w:val="000000"/>
                <w:sz w:val="20"/>
              </w:rPr>
              <w:t>
 </w:t>
            </w:r>
          </w:p>
          <w:bookmarkEnd w:id="33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35"/>
          <w:p>
            <w:pPr>
              <w:spacing w:after="20"/>
              <w:ind w:left="20"/>
              <w:jc w:val="both"/>
            </w:pPr>
            <w:r>
              <w:rPr>
                <w:rFonts w:ascii="Times New Roman"/>
                <w:b w:val="false"/>
                <w:i w:val="false"/>
                <w:color w:val="000000"/>
                <w:sz w:val="20"/>
              </w:rPr>
              <w:t>
 </w:t>
            </w:r>
          </w:p>
          <w:bookmarkEnd w:id="33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36"/>
          <w:p>
            <w:pPr>
              <w:spacing w:after="20"/>
              <w:ind w:left="20"/>
              <w:jc w:val="both"/>
            </w:pPr>
            <w:r>
              <w:rPr>
                <w:rFonts w:ascii="Times New Roman"/>
                <w:b w:val="false"/>
                <w:i w:val="false"/>
                <w:color w:val="000000"/>
                <w:sz w:val="20"/>
              </w:rPr>
              <w:t>
 </w:t>
            </w:r>
          </w:p>
          <w:bookmarkEnd w:id="33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37"/>
          <w:p>
            <w:pPr>
              <w:spacing w:after="20"/>
              <w:ind w:left="20"/>
              <w:jc w:val="both"/>
            </w:pPr>
            <w:r>
              <w:rPr>
                <w:rFonts w:ascii="Times New Roman"/>
                <w:b w:val="false"/>
                <w:i w:val="false"/>
                <w:color w:val="000000"/>
                <w:sz w:val="20"/>
              </w:rPr>
              <w:t>
11</w:t>
            </w:r>
          </w:p>
          <w:bookmarkEnd w:id="33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38"/>
          <w:p>
            <w:pPr>
              <w:spacing w:after="20"/>
              <w:ind w:left="20"/>
              <w:jc w:val="both"/>
            </w:pPr>
            <w:r>
              <w:rPr>
                <w:rFonts w:ascii="Times New Roman"/>
                <w:b w:val="false"/>
                <w:i w:val="false"/>
                <w:color w:val="000000"/>
                <w:sz w:val="20"/>
              </w:rPr>
              <w:t>
 </w:t>
            </w:r>
          </w:p>
          <w:bookmarkEnd w:id="33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39"/>
          <w:p>
            <w:pPr>
              <w:spacing w:after="20"/>
              <w:ind w:left="20"/>
              <w:jc w:val="both"/>
            </w:pPr>
            <w:r>
              <w:rPr>
                <w:rFonts w:ascii="Times New Roman"/>
                <w:b w:val="false"/>
                <w:i w:val="false"/>
                <w:color w:val="000000"/>
                <w:sz w:val="20"/>
              </w:rPr>
              <w:t>
 </w:t>
            </w:r>
          </w:p>
          <w:bookmarkEnd w:id="33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40"/>
          <w:p>
            <w:pPr>
              <w:spacing w:after="20"/>
              <w:ind w:left="20"/>
              <w:jc w:val="both"/>
            </w:pPr>
            <w:r>
              <w:rPr>
                <w:rFonts w:ascii="Times New Roman"/>
                <w:b w:val="false"/>
                <w:i w:val="false"/>
                <w:color w:val="000000"/>
                <w:sz w:val="20"/>
              </w:rPr>
              <w:t>
 </w:t>
            </w:r>
          </w:p>
          <w:bookmarkEnd w:id="34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41"/>
          <w:p>
            <w:pPr>
              <w:spacing w:after="20"/>
              <w:ind w:left="20"/>
              <w:jc w:val="both"/>
            </w:pPr>
            <w:r>
              <w:rPr>
                <w:rFonts w:ascii="Times New Roman"/>
                <w:b w:val="false"/>
                <w:i w:val="false"/>
                <w:color w:val="000000"/>
                <w:sz w:val="20"/>
              </w:rPr>
              <w:t>
 </w:t>
            </w:r>
          </w:p>
          <w:bookmarkEnd w:id="34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42"/>
          <w:p>
            <w:pPr>
              <w:spacing w:after="20"/>
              <w:ind w:left="20"/>
              <w:jc w:val="both"/>
            </w:pPr>
            <w:r>
              <w:rPr>
                <w:rFonts w:ascii="Times New Roman"/>
                <w:b w:val="false"/>
                <w:i w:val="false"/>
                <w:color w:val="000000"/>
                <w:sz w:val="20"/>
              </w:rPr>
              <w:t>
 </w:t>
            </w:r>
          </w:p>
          <w:bookmarkEnd w:id="34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43"/>
          <w:p>
            <w:pPr>
              <w:spacing w:after="20"/>
              <w:ind w:left="20"/>
              <w:jc w:val="both"/>
            </w:pPr>
            <w:r>
              <w:rPr>
                <w:rFonts w:ascii="Times New Roman"/>
                <w:b w:val="false"/>
                <w:i w:val="false"/>
                <w:color w:val="000000"/>
                <w:sz w:val="20"/>
              </w:rPr>
              <w:t>
13</w:t>
            </w:r>
          </w:p>
          <w:bookmarkEnd w:id="34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44"/>
          <w:p>
            <w:pPr>
              <w:spacing w:after="20"/>
              <w:ind w:left="20"/>
              <w:jc w:val="both"/>
            </w:pPr>
            <w:r>
              <w:rPr>
                <w:rFonts w:ascii="Times New Roman"/>
                <w:b w:val="false"/>
                <w:i w:val="false"/>
                <w:color w:val="000000"/>
                <w:sz w:val="20"/>
              </w:rPr>
              <w:t>
 </w:t>
            </w:r>
          </w:p>
          <w:bookmarkEnd w:id="34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45"/>
          <w:p>
            <w:pPr>
              <w:spacing w:after="20"/>
              <w:ind w:left="20"/>
              <w:jc w:val="both"/>
            </w:pPr>
            <w:r>
              <w:rPr>
                <w:rFonts w:ascii="Times New Roman"/>
                <w:b w:val="false"/>
                <w:i w:val="false"/>
                <w:color w:val="000000"/>
                <w:sz w:val="20"/>
              </w:rPr>
              <w:t>
 </w:t>
            </w:r>
          </w:p>
          <w:bookmarkEnd w:id="34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46"/>
          <w:p>
            <w:pPr>
              <w:spacing w:after="20"/>
              <w:ind w:left="20"/>
              <w:jc w:val="both"/>
            </w:pPr>
            <w:r>
              <w:rPr>
                <w:rFonts w:ascii="Times New Roman"/>
                <w:b w:val="false"/>
                <w:i w:val="false"/>
                <w:color w:val="000000"/>
                <w:sz w:val="20"/>
              </w:rPr>
              <w:t>
 </w:t>
            </w:r>
          </w:p>
          <w:bookmarkEnd w:id="34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47"/>
          <w:p>
            <w:pPr>
              <w:spacing w:after="20"/>
              <w:ind w:left="20"/>
              <w:jc w:val="both"/>
            </w:pPr>
            <w:r>
              <w:rPr>
                <w:rFonts w:ascii="Times New Roman"/>
                <w:b w:val="false"/>
                <w:i w:val="false"/>
                <w:color w:val="000000"/>
                <w:sz w:val="20"/>
              </w:rPr>
              <w:t>
 </w:t>
            </w:r>
          </w:p>
          <w:bookmarkEnd w:id="34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48"/>
          <w:p>
            <w:pPr>
              <w:spacing w:after="20"/>
              <w:ind w:left="20"/>
              <w:jc w:val="both"/>
            </w:pPr>
            <w:r>
              <w:rPr>
                <w:rFonts w:ascii="Times New Roman"/>
                <w:b w:val="false"/>
                <w:i w:val="false"/>
                <w:color w:val="000000"/>
                <w:sz w:val="20"/>
              </w:rPr>
              <w:t>
 </w:t>
            </w:r>
          </w:p>
          <w:bookmarkEnd w:id="34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49"/>
          <w:p>
            <w:pPr>
              <w:spacing w:after="20"/>
              <w:ind w:left="20"/>
              <w:jc w:val="both"/>
            </w:pPr>
            <w:r>
              <w:rPr>
                <w:rFonts w:ascii="Times New Roman"/>
                <w:b w:val="false"/>
                <w:i w:val="false"/>
                <w:color w:val="000000"/>
                <w:sz w:val="20"/>
              </w:rPr>
              <w:t>
 </w:t>
            </w:r>
          </w:p>
          <w:bookmarkEnd w:id="34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50"/>
          <w:p>
            <w:pPr>
              <w:spacing w:after="20"/>
              <w:ind w:left="20"/>
              <w:jc w:val="both"/>
            </w:pPr>
            <w:r>
              <w:rPr>
                <w:rFonts w:ascii="Times New Roman"/>
                <w:b w:val="false"/>
                <w:i w:val="false"/>
                <w:color w:val="000000"/>
                <w:sz w:val="20"/>
              </w:rPr>
              <w:t>
 </w:t>
            </w:r>
          </w:p>
          <w:bookmarkEnd w:id="35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51"/>
          <w:p>
            <w:pPr>
              <w:spacing w:after="20"/>
              <w:ind w:left="20"/>
              <w:jc w:val="both"/>
            </w:pPr>
            <w:r>
              <w:rPr>
                <w:rFonts w:ascii="Times New Roman"/>
                <w:b w:val="false"/>
                <w:i w:val="false"/>
                <w:color w:val="000000"/>
                <w:sz w:val="20"/>
              </w:rPr>
              <w:t>
 </w:t>
            </w:r>
          </w:p>
          <w:bookmarkEnd w:id="35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52"/>
          <w:p>
            <w:pPr>
              <w:spacing w:after="20"/>
              <w:ind w:left="20"/>
              <w:jc w:val="both"/>
            </w:pPr>
            <w:r>
              <w:rPr>
                <w:rFonts w:ascii="Times New Roman"/>
                <w:b w:val="false"/>
                <w:i w:val="false"/>
                <w:color w:val="000000"/>
                <w:sz w:val="20"/>
              </w:rPr>
              <w:t>
15</w:t>
            </w:r>
          </w:p>
          <w:bookmarkEnd w:id="35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53"/>
          <w:p>
            <w:pPr>
              <w:spacing w:after="20"/>
              <w:ind w:left="20"/>
              <w:jc w:val="both"/>
            </w:pPr>
            <w:r>
              <w:rPr>
                <w:rFonts w:ascii="Times New Roman"/>
                <w:b w:val="false"/>
                <w:i w:val="false"/>
                <w:color w:val="000000"/>
                <w:sz w:val="20"/>
              </w:rPr>
              <w:t>
 </w:t>
            </w:r>
          </w:p>
          <w:bookmarkEnd w:id="35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54"/>
          <w:p>
            <w:pPr>
              <w:spacing w:after="20"/>
              <w:ind w:left="20"/>
              <w:jc w:val="both"/>
            </w:pPr>
            <w:r>
              <w:rPr>
                <w:rFonts w:ascii="Times New Roman"/>
                <w:b w:val="false"/>
                <w:i w:val="false"/>
                <w:color w:val="000000"/>
                <w:sz w:val="20"/>
              </w:rPr>
              <w:t>
 </w:t>
            </w:r>
          </w:p>
          <w:bookmarkEnd w:id="35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55"/>
          <w:p>
            <w:pPr>
              <w:spacing w:after="20"/>
              <w:ind w:left="20"/>
              <w:jc w:val="both"/>
            </w:pPr>
            <w:r>
              <w:rPr>
                <w:rFonts w:ascii="Times New Roman"/>
                <w:b w:val="false"/>
                <w:i w:val="false"/>
                <w:color w:val="000000"/>
                <w:sz w:val="20"/>
              </w:rPr>
              <w:t>
 </w:t>
            </w:r>
          </w:p>
          <w:bookmarkEnd w:id="35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56"/>
          <w:p>
            <w:pPr>
              <w:spacing w:after="20"/>
              <w:ind w:left="20"/>
              <w:jc w:val="both"/>
            </w:pPr>
            <w:r>
              <w:rPr>
                <w:rFonts w:ascii="Times New Roman"/>
                <w:b w:val="false"/>
                <w:i w:val="false"/>
                <w:color w:val="000000"/>
                <w:sz w:val="20"/>
              </w:rPr>
              <w:t>
 </w:t>
            </w:r>
          </w:p>
          <w:bookmarkEnd w:id="35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57"/>
          <w:p>
            <w:pPr>
              <w:spacing w:after="20"/>
              <w:ind w:left="20"/>
              <w:jc w:val="both"/>
            </w:pPr>
            <w:r>
              <w:rPr>
                <w:rFonts w:ascii="Times New Roman"/>
                <w:b w:val="false"/>
                <w:i w:val="false"/>
                <w:color w:val="000000"/>
                <w:sz w:val="20"/>
              </w:rPr>
              <w:t>
 </w:t>
            </w:r>
          </w:p>
          <w:bookmarkEnd w:id="35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58"/>
          <w:p>
            <w:pPr>
              <w:spacing w:after="20"/>
              <w:ind w:left="20"/>
              <w:jc w:val="both"/>
            </w:pPr>
            <w:r>
              <w:rPr>
                <w:rFonts w:ascii="Times New Roman"/>
                <w:b w:val="false"/>
                <w:i w:val="false"/>
                <w:color w:val="000000"/>
                <w:sz w:val="20"/>
              </w:rPr>
              <w:t>
 </w:t>
            </w:r>
          </w:p>
          <w:bookmarkEnd w:id="35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59"/>
          <w:p>
            <w:pPr>
              <w:spacing w:after="20"/>
              <w:ind w:left="20"/>
              <w:jc w:val="both"/>
            </w:pPr>
            <w:r>
              <w:rPr>
                <w:rFonts w:ascii="Times New Roman"/>
                <w:b w:val="false"/>
                <w:i w:val="false"/>
                <w:color w:val="000000"/>
                <w:sz w:val="20"/>
              </w:rPr>
              <w:t>
10</w:t>
            </w:r>
          </w:p>
          <w:bookmarkEnd w:id="35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60"/>
          <w:p>
            <w:pPr>
              <w:spacing w:after="20"/>
              <w:ind w:left="20"/>
              <w:jc w:val="both"/>
            </w:pPr>
            <w:r>
              <w:rPr>
                <w:rFonts w:ascii="Times New Roman"/>
                <w:b w:val="false"/>
                <w:i w:val="false"/>
                <w:color w:val="000000"/>
                <w:sz w:val="20"/>
              </w:rPr>
              <w:t>
 </w:t>
            </w:r>
          </w:p>
          <w:bookmarkEnd w:id="36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61"/>
          <w:p>
            <w:pPr>
              <w:spacing w:after="20"/>
              <w:ind w:left="20"/>
              <w:jc w:val="both"/>
            </w:pPr>
            <w:r>
              <w:rPr>
                <w:rFonts w:ascii="Times New Roman"/>
                <w:b w:val="false"/>
                <w:i w:val="false"/>
                <w:color w:val="000000"/>
                <w:sz w:val="20"/>
              </w:rPr>
              <w:t>
 </w:t>
            </w:r>
          </w:p>
          <w:bookmarkEnd w:id="36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62"/>
          <w:p>
            <w:pPr>
              <w:spacing w:after="20"/>
              <w:ind w:left="20"/>
              <w:jc w:val="both"/>
            </w:pPr>
            <w:r>
              <w:rPr>
                <w:rFonts w:ascii="Times New Roman"/>
                <w:b w:val="false"/>
                <w:i w:val="false"/>
                <w:color w:val="000000"/>
                <w:sz w:val="20"/>
              </w:rPr>
              <w:t>
 </w:t>
            </w:r>
          </w:p>
          <w:bookmarkEnd w:id="36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4-қосымша</w:t>
            </w:r>
          </w:p>
        </w:tc>
      </w:tr>
    </w:tbl>
    <w:p>
      <w:pPr>
        <w:spacing w:after="0"/>
        <w:ind w:left="0"/>
        <w:jc w:val="left"/>
      </w:pPr>
      <w:r>
        <w:rPr>
          <w:rFonts w:ascii="Times New Roman"/>
          <w:b/>
          <w:i w:val="false"/>
          <w:color w:val="000000"/>
        </w:rPr>
        <w:t xml:space="preserve"> 2018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63"/>
          <w:p>
            <w:pPr>
              <w:spacing w:after="20"/>
              <w:ind w:left="20"/>
              <w:jc w:val="both"/>
            </w:pPr>
            <w:r>
              <w:rPr>
                <w:rFonts w:ascii="Times New Roman"/>
                <w:b w:val="false"/>
                <w:i w:val="false"/>
                <w:color w:val="000000"/>
                <w:sz w:val="20"/>
              </w:rPr>
              <w:t>
Атауы</w:t>
            </w:r>
          </w:p>
          <w:bookmarkEnd w:id="363"/>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64"/>
          <w:p>
            <w:pPr>
              <w:spacing w:after="20"/>
              <w:ind w:left="20"/>
              <w:jc w:val="both"/>
            </w:pPr>
            <w:r>
              <w:rPr>
                <w:rFonts w:ascii="Times New Roman"/>
                <w:b w:val="false"/>
                <w:i w:val="false"/>
                <w:color w:val="000000"/>
                <w:sz w:val="20"/>
              </w:rPr>
              <w:t>
04</w:t>
            </w:r>
          </w:p>
          <w:bookmarkEnd w:id="364"/>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65"/>
          <w:p>
            <w:pPr>
              <w:spacing w:after="20"/>
              <w:ind w:left="20"/>
              <w:jc w:val="both"/>
            </w:pPr>
            <w:r>
              <w:rPr>
                <w:rFonts w:ascii="Times New Roman"/>
                <w:b w:val="false"/>
                <w:i w:val="false"/>
                <w:color w:val="000000"/>
                <w:sz w:val="20"/>
              </w:rPr>
              <w:t>
 </w:t>
            </w:r>
          </w:p>
          <w:bookmarkEnd w:id="365"/>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66"/>
          <w:p>
            <w:pPr>
              <w:spacing w:after="20"/>
              <w:ind w:left="20"/>
              <w:jc w:val="both"/>
            </w:pPr>
            <w:r>
              <w:rPr>
                <w:rFonts w:ascii="Times New Roman"/>
                <w:b w:val="false"/>
                <w:i w:val="false"/>
                <w:color w:val="000000"/>
                <w:sz w:val="20"/>
              </w:rPr>
              <w:t>
 </w:t>
            </w:r>
          </w:p>
          <w:bookmarkEnd w:id="366"/>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5-қосымша</w:t>
            </w:r>
          </w:p>
        </w:tc>
      </w:tr>
    </w:tbl>
    <w:p>
      <w:pPr>
        <w:spacing w:after="0"/>
        <w:ind w:left="0"/>
        <w:jc w:val="left"/>
      </w:pPr>
      <w:r>
        <w:rPr>
          <w:rFonts w:ascii="Times New Roman"/>
          <w:b/>
          <w:i w:val="false"/>
          <w:color w:val="000000"/>
        </w:rPr>
        <w:t xml:space="preserve"> 2018 жылға ауылдық округтер әкімдері аппаратты арқылы қаржыландырылатын бюджеттік бағдарламаларды қаржыландыру мөлшері</w:t>
      </w:r>
    </w:p>
    <w:p>
      <w:pPr>
        <w:spacing w:after="0"/>
        <w:ind w:left="0"/>
        <w:jc w:val="both"/>
      </w:pPr>
      <w:r>
        <w:rPr>
          <w:rFonts w:ascii="Times New Roman"/>
          <w:b w:val="false"/>
          <w:i w:val="false"/>
          <w:color w:val="ff0000"/>
          <w:sz w:val="28"/>
        </w:rPr>
        <w:t>
      Ескерту. 5 қосымша жаңа редакцияда - Атырау облысы Қызылқоға аудандық мәслихатының 25.12.2018 N </w:t>
      </w:r>
      <w:r>
        <w:rPr>
          <w:rFonts w:ascii="Times New Roman"/>
          <w:b w:val="false"/>
          <w:i w:val="false"/>
          <w:color w:val="ff0000"/>
          <w:sz w:val="28"/>
        </w:rPr>
        <w:t>XXX-1</w:t>
      </w:r>
      <w:r>
        <w:rPr>
          <w:rFonts w:ascii="Times New Roman"/>
          <w:b w:val="false"/>
          <w:i w:val="false"/>
          <w:color w:val="ff0000"/>
          <w:sz w:val="28"/>
        </w:rPr>
        <w:t xml:space="preserve"> шешімімен (01.01.2018 бастап қолданысқа енгiзiледi).</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399"/>
        <w:gridCol w:w="1464"/>
        <w:gridCol w:w="1464"/>
        <w:gridCol w:w="1464"/>
        <w:gridCol w:w="1464"/>
        <w:gridCol w:w="1464"/>
        <w:gridCol w:w="1698"/>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атауы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Көздіғара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ХІХ сессиясының 2017 жылғы 14 желтоқсандағы № ХІХ-2 шешіміне 6-қосымша</w:t>
            </w:r>
          </w:p>
        </w:tc>
      </w:tr>
    </w:tbl>
    <w:p>
      <w:pPr>
        <w:spacing w:after="0"/>
        <w:ind w:left="0"/>
        <w:jc w:val="left"/>
      </w:pPr>
      <w:r>
        <w:rPr>
          <w:rFonts w:ascii="Times New Roman"/>
          <w:b/>
          <w:i w:val="false"/>
          <w:color w:val="000000"/>
        </w:rPr>
        <w:t xml:space="preserve"> 2018 жылғы жергілікті өзін-өзі басқару органдарына берілетін трансферттернің қаладағы аудан, аудандық маңызы бар қала, кент, ауыл, ауылдық округтерге бөлінісі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1822"/>
        <w:gridCol w:w="2164"/>
        <w:gridCol w:w="2164"/>
        <w:gridCol w:w="1822"/>
        <w:gridCol w:w="21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67"/>
          <w:p>
            <w:pPr>
              <w:spacing w:after="20"/>
              <w:ind w:left="20"/>
              <w:jc w:val="both"/>
            </w:pPr>
            <w:r>
              <w:rPr>
                <w:rFonts w:ascii="Times New Roman"/>
                <w:b w:val="false"/>
                <w:i w:val="false"/>
                <w:color w:val="000000"/>
                <w:sz w:val="20"/>
              </w:rPr>
              <w:t>
Мемлекеттік мекеме атауы</w:t>
            </w:r>
          </w:p>
          <w:bookmarkEnd w:id="367"/>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68"/>
          <w:p>
            <w:pPr>
              <w:spacing w:after="20"/>
              <w:ind w:left="20"/>
              <w:jc w:val="both"/>
            </w:pPr>
            <w:r>
              <w:rPr>
                <w:rFonts w:ascii="Times New Roman"/>
                <w:b w:val="false"/>
                <w:i w:val="false"/>
                <w:color w:val="000000"/>
                <w:sz w:val="20"/>
              </w:rPr>
              <w:t xml:space="preserve">
Көздіғара </w:t>
            </w:r>
          </w:p>
          <w:bookmarkEnd w:id="368"/>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69"/>
          <w:p>
            <w:pPr>
              <w:spacing w:after="20"/>
              <w:ind w:left="20"/>
              <w:jc w:val="both"/>
            </w:pPr>
            <w:r>
              <w:rPr>
                <w:rFonts w:ascii="Times New Roman"/>
                <w:b w:val="false"/>
                <w:i w:val="false"/>
                <w:color w:val="000000"/>
                <w:sz w:val="20"/>
              </w:rPr>
              <w:t>
12 627</w:t>
            </w:r>
          </w:p>
          <w:bookmarkEnd w:id="369"/>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