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0c73" w14:textId="c080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2017 жылғы 25 желтоқсандағы № С 17-2 "2018 - 2020 жылдарға арналған аудандық маңызы бар қала, ауылдық округ бюджеттері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2018 жылғы 22 қарашадағы № С 31-2 шешімі. Ақмола облысының Әділет департаментінде 2018 жылғы 29 қарашада № 6866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6-бабының, 1-тармағының,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2017 жылғы 25 желтоқсандағы № С 17-2 "2018 - 2020 жылдарға арналған аудандық маңызы бар қала, ауылдық округ бюджеттері туралы" (Нормативтік құқықтық актілерді мемлекеттік тіркеу тізілімінде № 6250 тіркелген, Қазақстан Республикасының нормативтік құқықтық актілерінің электрондық түрдегі эталондық бақылау банкінде 2018 жылғы 8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Ақкөл қаласының бюджеті тиісінше 1, 2 және 3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486 979,0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151 760,0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334 885,0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486 979,0,0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Урюпинка ауылдық округінің бюджеті 4, 5 және 6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12 597,6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7 836,6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12 597,6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0,0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2018 жылға арналған аудандық маңызы бар қала, ауылдық округ бюджеттері түсімдерінің құрамында аудандық бюджеттен нысаналы трансферттер 7-қосымшаға сәйкес қарастырылғаны ескерілсін;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соммадағы нысаналы трансферттерді бөлу қала, ауылдық округ әкімінің шешімімен анқталады.";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"4-2. 2018 жылға арналған аудандық маңызы бар қала, ауылдық округ бюджеттері түсімдерінің құрамында облыстық бюджеттен нысаналы трансферттер 8-қосымшаға сәйкес қарастырылғаны ескерілсін;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соммадағы нысаналы трансферттерді бөлу қала, ауылдық округ әкімінің шешімімен анқталады.";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2018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22 қараша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17 - 2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Ақкөл қаласының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3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486 979,0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64 991,0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64 991,0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86 269,0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61 933,0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334 885,0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334 885,0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486 979,0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24 653,0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383 299,0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383 299,0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Урюпинка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4510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3 680,8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активтерiмен жасалатын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аудандық маңызы бар қала, ауылдық округ бюджеттерiне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8264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20 487,6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абаттандыру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қосымша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бюджеттен аудандық маңызы бар қала, ауылдық округ бюджеттерiне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9748"/>
      </w:tblGrid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314 885,0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314 885,0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абаттандыру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