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7007" w14:textId="22d7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25 желтоқсандағы № 6С 16/2 "2018-2020 жылдарға арналған Атбасар қаласының және Мариновка ауылдық округтің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6 маусымдағы № 6С 21/4 шешімі. Ақмола облысының Әділет департаментінде 2018 жылғы 20 маусымда № 6684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"2018-2020 жылдарға арналған Атбасар қаласының және Мариновка ауылдық округтің бюджеттері туралы" 2017 жылғы 25 желтоқсандағы № 6С 16/2 (Нормативтік құқықтық актілерді мемлекеттік тіркеу тізілімінде № 6342 тіркелген,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Атбасар қаласының бюджеті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287 032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251 864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287 032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маусым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 № 6С 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487"/>
        <w:gridCol w:w="4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287 032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маусымдағы № 6С 21/4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жоғары тұрган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6"/>
        <w:gridCol w:w="7544"/>
      </w:tblGrid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бюджеті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көше-жол желісінің ағымдағы жөндеуі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