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27cbd" w14:textId="1c27c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Есіл аудандық мәслихатының 2017 жылғы 22 желтоқсандағы № 22/2 "2018-2020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Есіл аудандық мәслихатының 2018 жылғы 16 тамыздағы № 34/4 шешімі. Ақмола облысының Әділет департаментінде 2018 жылғы 4 қыркүйекте № 6774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111 бабының </w:t>
      </w:r>
      <w:r>
        <w:rPr>
          <w:rFonts w:ascii="Times New Roman"/>
          <w:b w:val="false"/>
          <w:i w:val="false"/>
          <w:color w:val="000000"/>
          <w:sz w:val="28"/>
        </w:rPr>
        <w:t>1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Есіл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Есіл аудандық мәслихатының "2018-2020 жылдарға арналған аудандық бюджет туралы" 2017 жылғы 22 желтоқсандағы № 22/2 (Нормативтік құқықтық актілерді мемлекеттік тіркеу тізілімінде № 6298 тіркелген, 2018 жылғы 16 қаңтарда Қазақстан Республикасы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2018-2020 жылдарға арналған аудандық бюджет тиісінше 1, 2 және 3 қосымшаларға сәйкес, оның ішінде 2018 жылға келесі көлемдерде бекітілсін:</w:t>
      </w:r>
    </w:p>
    <w:p>
      <w:pPr>
        <w:spacing w:after="0"/>
        <w:ind w:left="0"/>
        <w:jc w:val="both"/>
      </w:pPr>
      <w:r>
        <w:rPr>
          <w:rFonts w:ascii="Times New Roman"/>
          <w:b w:val="false"/>
          <w:i w:val="false"/>
          <w:color w:val="000000"/>
          <w:sz w:val="28"/>
        </w:rPr>
        <w:t>
      1) кірістер 4381277,5 мың теңге, оның ішінде:</w:t>
      </w:r>
    </w:p>
    <w:p>
      <w:pPr>
        <w:spacing w:after="0"/>
        <w:ind w:left="0"/>
        <w:jc w:val="both"/>
      </w:pPr>
      <w:r>
        <w:rPr>
          <w:rFonts w:ascii="Times New Roman"/>
          <w:b w:val="false"/>
          <w:i w:val="false"/>
          <w:color w:val="000000"/>
          <w:sz w:val="28"/>
        </w:rPr>
        <w:t>
      салықтық түсімдер 729132,4 мың теңге;</w:t>
      </w:r>
    </w:p>
    <w:p>
      <w:pPr>
        <w:spacing w:after="0"/>
        <w:ind w:left="0"/>
        <w:jc w:val="both"/>
      </w:pPr>
      <w:r>
        <w:rPr>
          <w:rFonts w:ascii="Times New Roman"/>
          <w:b w:val="false"/>
          <w:i w:val="false"/>
          <w:color w:val="000000"/>
          <w:sz w:val="28"/>
        </w:rPr>
        <w:t>
      салықтық емес түсімдер 11197,6 мың теңге;</w:t>
      </w:r>
    </w:p>
    <w:p>
      <w:pPr>
        <w:spacing w:after="0"/>
        <w:ind w:left="0"/>
        <w:jc w:val="both"/>
      </w:pPr>
      <w:r>
        <w:rPr>
          <w:rFonts w:ascii="Times New Roman"/>
          <w:b w:val="false"/>
          <w:i w:val="false"/>
          <w:color w:val="000000"/>
          <w:sz w:val="28"/>
        </w:rPr>
        <w:t>
      негізгі капиталды сатудан түсетін түсімдер 26336 мың теңге;</w:t>
      </w:r>
    </w:p>
    <w:p>
      <w:pPr>
        <w:spacing w:after="0"/>
        <w:ind w:left="0"/>
        <w:jc w:val="both"/>
      </w:pPr>
      <w:r>
        <w:rPr>
          <w:rFonts w:ascii="Times New Roman"/>
          <w:b w:val="false"/>
          <w:i w:val="false"/>
          <w:color w:val="000000"/>
          <w:sz w:val="28"/>
        </w:rPr>
        <w:t>
      трансферттер түсімі 3614611,5 мың теңге;</w:t>
      </w:r>
    </w:p>
    <w:p>
      <w:pPr>
        <w:spacing w:after="0"/>
        <w:ind w:left="0"/>
        <w:jc w:val="both"/>
      </w:pPr>
      <w:r>
        <w:rPr>
          <w:rFonts w:ascii="Times New Roman"/>
          <w:b w:val="false"/>
          <w:i w:val="false"/>
          <w:color w:val="000000"/>
          <w:sz w:val="28"/>
        </w:rPr>
        <w:t>
      2) шығындар 4404926,9 мың теңге;</w:t>
      </w:r>
    </w:p>
    <w:p>
      <w:pPr>
        <w:spacing w:after="0"/>
        <w:ind w:left="0"/>
        <w:jc w:val="both"/>
      </w:pPr>
      <w:r>
        <w:rPr>
          <w:rFonts w:ascii="Times New Roman"/>
          <w:b w:val="false"/>
          <w:i w:val="false"/>
          <w:color w:val="000000"/>
          <w:sz w:val="28"/>
        </w:rPr>
        <w:t>
      3) таза бюджеттік кредиттеу 2003641,4 мың теңге, оның ішінде:</w:t>
      </w:r>
    </w:p>
    <w:p>
      <w:pPr>
        <w:spacing w:after="0"/>
        <w:ind w:left="0"/>
        <w:jc w:val="both"/>
      </w:pPr>
      <w:r>
        <w:rPr>
          <w:rFonts w:ascii="Times New Roman"/>
          <w:b w:val="false"/>
          <w:i w:val="false"/>
          <w:color w:val="000000"/>
          <w:sz w:val="28"/>
        </w:rPr>
        <w:t>
      бюджеттік кредиттер 2007215 мың теңге;</w:t>
      </w:r>
    </w:p>
    <w:p>
      <w:pPr>
        <w:spacing w:after="0"/>
        <w:ind w:left="0"/>
        <w:jc w:val="both"/>
      </w:pPr>
      <w:r>
        <w:rPr>
          <w:rFonts w:ascii="Times New Roman"/>
          <w:b w:val="false"/>
          <w:i w:val="false"/>
          <w:color w:val="000000"/>
          <w:sz w:val="28"/>
        </w:rPr>
        <w:t>
      бюджеттік кредиттерді өтеу 3573,6 мың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0 мың теңге, оның ішінде:</w:t>
      </w:r>
    </w:p>
    <w:p>
      <w:pPr>
        <w:spacing w:after="0"/>
        <w:ind w:left="0"/>
        <w:jc w:val="both"/>
      </w:pPr>
      <w:r>
        <w:rPr>
          <w:rFonts w:ascii="Times New Roman"/>
          <w:b w:val="false"/>
          <w:i w:val="false"/>
          <w:color w:val="000000"/>
          <w:sz w:val="28"/>
        </w:rPr>
        <w:t>
      қаржы активтерін сатып алу 0 мың теңге;</w:t>
      </w:r>
    </w:p>
    <w:p>
      <w:pPr>
        <w:spacing w:after="0"/>
        <w:ind w:left="0"/>
        <w:jc w:val="both"/>
      </w:pPr>
      <w:r>
        <w:rPr>
          <w:rFonts w:ascii="Times New Roman"/>
          <w:b w:val="false"/>
          <w:i w:val="false"/>
          <w:color w:val="000000"/>
          <w:sz w:val="28"/>
        </w:rPr>
        <w:t>
      5) бюджет тапшылығы (профициті) (-2027290,8)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2027290,8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баяндалсын.</w:t>
      </w:r>
    </w:p>
    <w:bookmarkEnd w:id="2"/>
    <w:bookmarkStart w:name="z5" w:id="3"/>
    <w:p>
      <w:pPr>
        <w:spacing w:after="0"/>
        <w:ind w:left="0"/>
        <w:jc w:val="both"/>
      </w:pPr>
      <w:r>
        <w:rPr>
          <w:rFonts w:ascii="Times New Roman"/>
          <w:b w:val="false"/>
          <w:i w:val="false"/>
          <w:color w:val="000000"/>
          <w:sz w:val="28"/>
        </w:rPr>
        <w:t xml:space="preserve">
      2. Осы шешім Ақмола облысының Әділет департаментінде мемлекеттік тіркелген күнінен бастап күшіне енеді және 2018 жылдың 1 қаңтарынан бастап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К.Мистриди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С.Ағымбаева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Есіл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Т.Ерсейітов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16 тамыз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2018 жылғы 16 тамыздағы</w:t>
            </w:r>
            <w:r>
              <w:br/>
            </w:r>
            <w:r>
              <w:rPr>
                <w:rFonts w:ascii="Times New Roman"/>
                <w:b w:val="false"/>
                <w:i w:val="false"/>
                <w:color w:val="000000"/>
                <w:sz w:val="20"/>
              </w:rPr>
              <w:t>№ 34/4 шешіміне</w:t>
            </w:r>
            <w:r>
              <w:br/>
            </w:r>
            <w:r>
              <w:rPr>
                <w:rFonts w:ascii="Times New Roman"/>
                <w:b w:val="false"/>
                <w:i w:val="false"/>
                <w:color w:val="000000"/>
                <w:sz w:val="20"/>
              </w:rPr>
              <w:t>1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22/2 шешіміне</w:t>
            </w:r>
            <w:r>
              <w:br/>
            </w:r>
            <w:r>
              <w:rPr>
                <w:rFonts w:ascii="Times New Roman"/>
                <w:b w:val="false"/>
                <w:i w:val="false"/>
                <w:color w:val="000000"/>
                <w:sz w:val="20"/>
              </w:rPr>
              <w:t>1 қосымша</w:t>
            </w:r>
          </w:p>
        </w:tc>
      </w:tr>
    </w:tbl>
    <w:bookmarkStart w:name="z7" w:id="4"/>
    <w:p>
      <w:pPr>
        <w:spacing w:after="0"/>
        <w:ind w:left="0"/>
        <w:jc w:val="left"/>
      </w:pPr>
      <w:r>
        <w:rPr>
          <w:rFonts w:ascii="Times New Roman"/>
          <w:b/>
          <w:i w:val="false"/>
          <w:color w:val="000000"/>
        </w:rPr>
        <w:t xml:space="preserve"> 2018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661"/>
        <w:gridCol w:w="661"/>
        <w:gridCol w:w="6909"/>
        <w:gridCol w:w="34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4381277,5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729132,4</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298472</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298472</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294166,4</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246103</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16602</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23977,4</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7484</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114580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23667</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9644</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9644</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11197,6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5927</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активтердi сату</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19485,2</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3614611,5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3614611,5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3614611,5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9"/>
        <w:gridCol w:w="1154"/>
        <w:gridCol w:w="1154"/>
        <w:gridCol w:w="6118"/>
        <w:gridCol w:w="30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4404926,9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321687,1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17627,5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17627,5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81928,7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81458,7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156133,9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149573,9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6258,4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6258,4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2574638,2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2549161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14936,6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1872178,7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46588,5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283303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152806,4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190435,7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176545,7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24131,5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53764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18460,5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28238,6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21247,6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627703,7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153315,4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139315,3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469091,3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257642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298909,7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136779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73387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iстеуi</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тiлдi және Қазақстан халқының басқа да тілдерін дамыту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25432,7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10688,7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134205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114787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87984,7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11957,5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9757,5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48072,2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14189,2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17303,9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17303,9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17303,9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105468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105468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105468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157845,5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157845,5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5676,7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111361,2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2003641,4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2007215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жасалатын операциялар бойынша сальдо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-2027290,8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2027290,8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2007215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2007215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2007215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23649,4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23649,4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23649,4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2018 жылғы 16 тамыздағы</w:t>
            </w:r>
            <w:r>
              <w:br/>
            </w:r>
            <w:r>
              <w:rPr>
                <w:rFonts w:ascii="Times New Roman"/>
                <w:b w:val="false"/>
                <w:i w:val="false"/>
                <w:color w:val="000000"/>
                <w:sz w:val="20"/>
              </w:rPr>
              <w:t xml:space="preserve">№ 34/4 шешіміне </w:t>
            </w:r>
            <w:r>
              <w:br/>
            </w:r>
            <w:r>
              <w:rPr>
                <w:rFonts w:ascii="Times New Roman"/>
                <w:b w:val="false"/>
                <w:i w:val="false"/>
                <w:color w:val="000000"/>
                <w:sz w:val="20"/>
              </w:rPr>
              <w:t>2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22/2 шешіміне</w:t>
            </w:r>
            <w:r>
              <w:br/>
            </w:r>
            <w:r>
              <w:rPr>
                <w:rFonts w:ascii="Times New Roman"/>
                <w:b w:val="false"/>
                <w:i w:val="false"/>
                <w:color w:val="000000"/>
                <w:sz w:val="20"/>
              </w:rPr>
              <w:t>4 қосымша</w:t>
            </w:r>
          </w:p>
        </w:tc>
      </w:tr>
    </w:tbl>
    <w:bookmarkStart w:name="z9" w:id="5"/>
    <w:p>
      <w:pPr>
        <w:spacing w:after="0"/>
        <w:ind w:left="0"/>
        <w:jc w:val="left"/>
      </w:pPr>
      <w:r>
        <w:rPr>
          <w:rFonts w:ascii="Times New Roman"/>
          <w:b/>
          <w:i w:val="false"/>
          <w:color w:val="000000"/>
        </w:rPr>
        <w:t xml:space="preserve"> 2018 жылға арналған республикалық бюджеттен берілетін нысаналы трансферттер мен бюджеттік кредиттер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8"/>
        <w:gridCol w:w="4212"/>
      </w:tblGrid>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2464856,6</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249641,6</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51440,6</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iшiнде:</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19550</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14319</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грант</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жұмысқа орналастыру үшін арнайы жұмыс орындарын құруға жұмыс берушінің шығындарын субсидиялауға</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көбейтуге</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(компенсаторлық) құралдар Тiзбесiн кеңейтуге</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енгізуге</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7800,6</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18342</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бiлiм бөлімі</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198201</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бойынша тағылымдамадан өткен мұғалімдерге қосымша ақы төлеуге</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кезеңінде негізгі қызметкерді алмастырғаны үшін мұғалімдерге қосымша ақы төлеуге </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23583</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14929</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151149</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208000</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сәулет және қала құрылысы бөлімі</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208000</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ауылдық елді мекендердегі сумен жабдықтау және су бұру жүйелерін дамытуға</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208000</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2007215</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және қаржы бөлімі</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 үшін </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үй-коммуналдық шаруашылығы, жолаушылар көлігі және автомобиль жолдары бөлімі</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құрылысына</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2018 жылғы 16 тамыздағы</w:t>
            </w:r>
            <w:r>
              <w:br/>
            </w:r>
            <w:r>
              <w:rPr>
                <w:rFonts w:ascii="Times New Roman"/>
                <w:b w:val="false"/>
                <w:i w:val="false"/>
                <w:color w:val="000000"/>
                <w:sz w:val="20"/>
              </w:rPr>
              <w:t>№ 34/4 шешіміне</w:t>
            </w:r>
            <w:r>
              <w:br/>
            </w:r>
            <w:r>
              <w:rPr>
                <w:rFonts w:ascii="Times New Roman"/>
                <w:b w:val="false"/>
                <w:i w:val="false"/>
                <w:color w:val="000000"/>
                <w:sz w:val="20"/>
              </w:rPr>
              <w:t>3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22/2 шешіміне</w:t>
            </w:r>
            <w:r>
              <w:br/>
            </w:r>
            <w:r>
              <w:rPr>
                <w:rFonts w:ascii="Times New Roman"/>
                <w:b w:val="false"/>
                <w:i w:val="false"/>
                <w:color w:val="000000"/>
                <w:sz w:val="20"/>
              </w:rPr>
              <w:t>5 қосымша</w:t>
            </w:r>
          </w:p>
        </w:tc>
      </w:tr>
    </w:tbl>
    <w:bookmarkStart w:name="z11" w:id="6"/>
    <w:p>
      <w:pPr>
        <w:spacing w:after="0"/>
        <w:ind w:left="0"/>
        <w:jc w:val="left"/>
      </w:pPr>
      <w:r>
        <w:rPr>
          <w:rFonts w:ascii="Times New Roman"/>
          <w:b/>
          <w:i w:val="false"/>
          <w:color w:val="000000"/>
        </w:rPr>
        <w:t xml:space="preserve"> 2018 жылға арналған облыстық бюджеттен берілетін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1"/>
        <w:gridCol w:w="4999"/>
      </w:tblGrid>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760982,9</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760982,9</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бөлімі</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153141,9</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объектілерінің жөндеуіне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106276</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объектілеріне мектеп автобустарын сатып алуға</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14281</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 үшін блокты-модульдік қазандық сатып алуға</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9597</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Мектептерге арналған оқулықтарды сатып алу және жеткізуге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15074</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және қалалық мектептерді Wi-Fi желілерімен жабдықтауға</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6185,9</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ветеринария бөлімі</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31584</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29684</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Бруцелезбен ауыратын санитариялық союға жіберілетін ауыл шаруашылығы малдарының (ірі қара және ұсақ малдың) құнын өтеуге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13937</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ішінде: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грант</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Қыска мерзімдік кәсіби оқытуды іске асыруға</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11407</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мен оралмандар үшін тұрғын үйді жалдау (жалға алу) бойынша шығындарды өтеу субсидиясына</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сәулет және қала құрылысы бөлімі</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257642</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үйлерін сатып алуға</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257642</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үй-коммуналдық шаруашылығы, жолаушылар көлігі және автомобиль жолдары бөлімі</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204678</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 жөндеуге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102468</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шаруашылығын дамытуға</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102210</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дене шынықтыру және спорт бөлімі</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ауданының Есіл қаласындағы орталық стадионның ағымдағы жөндеуіне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2018 жылғы 16 тамыздағы</w:t>
            </w:r>
            <w:r>
              <w:br/>
            </w:r>
            <w:r>
              <w:rPr>
                <w:rFonts w:ascii="Times New Roman"/>
                <w:b w:val="false"/>
                <w:i w:val="false"/>
                <w:color w:val="000000"/>
                <w:sz w:val="20"/>
              </w:rPr>
              <w:t>№ 34/4 шешіміне</w:t>
            </w:r>
            <w:r>
              <w:br/>
            </w:r>
            <w:r>
              <w:rPr>
                <w:rFonts w:ascii="Times New Roman"/>
                <w:b w:val="false"/>
                <w:i w:val="false"/>
                <w:color w:val="000000"/>
                <w:sz w:val="20"/>
              </w:rPr>
              <w:t>4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22/2 шешіміне</w:t>
            </w:r>
            <w:r>
              <w:br/>
            </w:r>
            <w:r>
              <w:rPr>
                <w:rFonts w:ascii="Times New Roman"/>
                <w:b w:val="false"/>
                <w:i w:val="false"/>
                <w:color w:val="000000"/>
                <w:sz w:val="20"/>
              </w:rPr>
              <w:t>7 қосымша</w:t>
            </w:r>
          </w:p>
        </w:tc>
      </w:tr>
    </w:tbl>
    <w:bookmarkStart w:name="z13" w:id="7"/>
    <w:p>
      <w:pPr>
        <w:spacing w:after="0"/>
        <w:ind w:left="0"/>
        <w:jc w:val="left"/>
      </w:pPr>
      <w:r>
        <w:rPr>
          <w:rFonts w:ascii="Times New Roman"/>
          <w:b/>
          <w:i w:val="false"/>
          <w:color w:val="000000"/>
        </w:rPr>
        <w:t xml:space="preserve"> 2018 жылға арналған кенттің, ауылдың, ауылдық округтің бюджеттік бағдарламалары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5"/>
        <w:gridCol w:w="1610"/>
        <w:gridCol w:w="1611"/>
        <w:gridCol w:w="4376"/>
        <w:gridCol w:w="35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156133,9</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156133,9</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149573,9</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Ақсай ауылы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9922,9</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Бұзылық ауылдық округі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10548</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Двуречный ауылдық округі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9621,1</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Жаныспай ауылдық округі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9379</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Заречный ауылдық округі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Знаменка ауылы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7897,3</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Интернациональный ауылдық округі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7961</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Қаракөл ауылдық округі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9957</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Курский ауылы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6821</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Красногорский кенті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Московский ауылы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8851</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Орловка ауылы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Раздольный ауылы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Свободный ауылы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11435</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Юбилейный ауылдық округі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9193</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Ярославка ауылы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6957</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Жаныспай ауылдық округі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Интернациональный ауылдық округі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