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32b11" w14:textId="6932b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Зеренді аудандық мәслихатының 2017 жылғы 21 желтоқсандағы № 17-134 "Зеренді ауданының 2018-2020 жылдарға арналған бюджеті туралы" шешіміне өзгерістер енгізу туралы</w:t>
      </w:r>
    </w:p>
    <w:p>
      <w:pPr>
        <w:spacing w:after="0"/>
        <w:ind w:left="0"/>
        <w:jc w:val="both"/>
      </w:pPr>
      <w:r>
        <w:rPr>
          <w:rFonts w:ascii="Times New Roman"/>
          <w:b w:val="false"/>
          <w:i w:val="false"/>
          <w:color w:val="000000"/>
          <w:sz w:val="28"/>
        </w:rPr>
        <w:t>Ақмола облысы Зеренді аудандық мәслихатының 2018 жылғы 25 маусымдағы № 24-191 шешімі. Ақмола облысының Әділет департаментінде 2018 жылғы 9 шілдеде № 6718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106 бабының </w:t>
      </w:r>
      <w:r>
        <w:rPr>
          <w:rFonts w:ascii="Times New Roman"/>
          <w:b w:val="false"/>
          <w:i w:val="false"/>
          <w:color w:val="000000"/>
          <w:sz w:val="28"/>
        </w:rPr>
        <w:t>4 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Зеренді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Зеренді аудандық мәслихатының "Зеренді ауданының 2018-2020 жылдарға арналған бюджеті туралы" 2017 жылғы 21 желтоқсандағы № 17-134 (Нормативтік құқықтық актілерді мемлекеттік тіркеу тізілімінде № 6285 тіркелген, 2018 жылғы 16 қаңтарда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"1. Зеренді ауданының 2018–2020 жылдарға арналған бюджеті тиісінше 1, 2 және 3 қосымшаларына сәйкес, соның ішінде 2018 жылға келесі көлемдерде бекітілсін:</w:t>
      </w:r>
    </w:p>
    <w:p>
      <w:pPr>
        <w:spacing w:after="0"/>
        <w:ind w:left="0"/>
        <w:jc w:val="both"/>
      </w:pPr>
      <w:r>
        <w:rPr>
          <w:rFonts w:ascii="Times New Roman"/>
          <w:b w:val="false"/>
          <w:i w:val="false"/>
          <w:color w:val="000000"/>
          <w:sz w:val="28"/>
        </w:rPr>
        <w:t>
      1) кірістер – 6 064 029,8 мың теңге, оның ішінде:</w:t>
      </w:r>
    </w:p>
    <w:p>
      <w:pPr>
        <w:spacing w:after="0"/>
        <w:ind w:left="0"/>
        <w:jc w:val="both"/>
      </w:pPr>
      <w:r>
        <w:rPr>
          <w:rFonts w:ascii="Times New Roman"/>
          <w:b w:val="false"/>
          <w:i w:val="false"/>
          <w:color w:val="000000"/>
          <w:sz w:val="28"/>
        </w:rPr>
        <w:t>
      салықтық түсімдер – 2 067 418,0 мың теңге;</w:t>
      </w:r>
    </w:p>
    <w:p>
      <w:pPr>
        <w:spacing w:after="0"/>
        <w:ind w:left="0"/>
        <w:jc w:val="both"/>
      </w:pPr>
      <w:r>
        <w:rPr>
          <w:rFonts w:ascii="Times New Roman"/>
          <w:b w:val="false"/>
          <w:i w:val="false"/>
          <w:color w:val="000000"/>
          <w:sz w:val="28"/>
        </w:rPr>
        <w:t>
      салықтық емес түсімдер – 23 243,0 мың теңге;</w:t>
      </w:r>
    </w:p>
    <w:p>
      <w:pPr>
        <w:spacing w:after="0"/>
        <w:ind w:left="0"/>
        <w:jc w:val="both"/>
      </w:pPr>
      <w:r>
        <w:rPr>
          <w:rFonts w:ascii="Times New Roman"/>
          <w:b w:val="false"/>
          <w:i w:val="false"/>
          <w:color w:val="000000"/>
          <w:sz w:val="28"/>
        </w:rPr>
        <w:t>
      негізгі капиталды сатудан түсетін түсімдер – 9 012,0 мың теңге;</w:t>
      </w:r>
    </w:p>
    <w:p>
      <w:pPr>
        <w:spacing w:after="0"/>
        <w:ind w:left="0"/>
        <w:jc w:val="both"/>
      </w:pPr>
      <w:r>
        <w:rPr>
          <w:rFonts w:ascii="Times New Roman"/>
          <w:b w:val="false"/>
          <w:i w:val="false"/>
          <w:color w:val="000000"/>
          <w:sz w:val="28"/>
        </w:rPr>
        <w:t>
      трансферттер түсімі – 3 964 356,8 мың теңге;</w:t>
      </w:r>
    </w:p>
    <w:p>
      <w:pPr>
        <w:spacing w:after="0"/>
        <w:ind w:left="0"/>
        <w:jc w:val="both"/>
      </w:pPr>
      <w:r>
        <w:rPr>
          <w:rFonts w:ascii="Times New Roman"/>
          <w:b w:val="false"/>
          <w:i w:val="false"/>
          <w:color w:val="000000"/>
          <w:sz w:val="28"/>
        </w:rPr>
        <w:t>
      2) шығындар – 6 273 839,7 мың теңге;</w:t>
      </w:r>
    </w:p>
    <w:p>
      <w:pPr>
        <w:spacing w:after="0"/>
        <w:ind w:left="0"/>
        <w:jc w:val="both"/>
      </w:pPr>
      <w:r>
        <w:rPr>
          <w:rFonts w:ascii="Times New Roman"/>
          <w:b w:val="false"/>
          <w:i w:val="false"/>
          <w:color w:val="000000"/>
          <w:sz w:val="28"/>
        </w:rPr>
        <w:t>
      3) таза бюджеттік кредиттеу – 171 927,1 мың теңге, оның ішінде:</w:t>
      </w:r>
    </w:p>
    <w:p>
      <w:pPr>
        <w:spacing w:after="0"/>
        <w:ind w:left="0"/>
        <w:jc w:val="both"/>
      </w:pPr>
      <w:r>
        <w:rPr>
          <w:rFonts w:ascii="Times New Roman"/>
          <w:b w:val="false"/>
          <w:i w:val="false"/>
          <w:color w:val="000000"/>
          <w:sz w:val="28"/>
        </w:rPr>
        <w:t>
      бюджеттік кредиттер – 214 726,0 мың теңге;</w:t>
      </w:r>
    </w:p>
    <w:p>
      <w:pPr>
        <w:spacing w:after="0"/>
        <w:ind w:left="0"/>
        <w:jc w:val="both"/>
      </w:pPr>
      <w:r>
        <w:rPr>
          <w:rFonts w:ascii="Times New Roman"/>
          <w:b w:val="false"/>
          <w:i w:val="false"/>
          <w:color w:val="000000"/>
          <w:sz w:val="28"/>
        </w:rPr>
        <w:t>
      бюджеттік кредиттерді өтеу – 42 798,9 мың теңге;</w:t>
      </w:r>
    </w:p>
    <w:p>
      <w:pPr>
        <w:spacing w:after="0"/>
        <w:ind w:left="0"/>
        <w:jc w:val="both"/>
      </w:pPr>
      <w:r>
        <w:rPr>
          <w:rFonts w:ascii="Times New Roman"/>
          <w:b w:val="false"/>
          <w:i w:val="false"/>
          <w:color w:val="000000"/>
          <w:sz w:val="28"/>
        </w:rPr>
        <w:t>
      4) қаржы активтерімен операциялар бойынша сальдо – 15 580,0 мың теңге, оның ішінде:</w:t>
      </w:r>
    </w:p>
    <w:p>
      <w:pPr>
        <w:spacing w:after="0"/>
        <w:ind w:left="0"/>
        <w:jc w:val="both"/>
      </w:pPr>
      <w:r>
        <w:rPr>
          <w:rFonts w:ascii="Times New Roman"/>
          <w:b w:val="false"/>
          <w:i w:val="false"/>
          <w:color w:val="000000"/>
          <w:sz w:val="28"/>
        </w:rPr>
        <w:t>
      қаржы активтерiн сатып алу – 15 580,0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p>
      <w:pPr>
        <w:spacing w:after="0"/>
        <w:ind w:left="0"/>
        <w:jc w:val="both"/>
      </w:pPr>
      <w:r>
        <w:rPr>
          <w:rFonts w:ascii="Times New Roman"/>
          <w:b w:val="false"/>
          <w:i w:val="false"/>
          <w:color w:val="000000"/>
          <w:sz w:val="28"/>
        </w:rPr>
        <w:t>
      5) бюджет тапшылығы (профициті) – - 397 317,0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397 317,0 мың теңге.";</w:t>
      </w:r>
    </w:p>
    <w:bookmarkStart w:name="z4"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7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 қосымшаларына</w:t>
      </w:r>
      <w:r>
        <w:rPr>
          <w:rFonts w:ascii="Times New Roman"/>
          <w:b w:val="false"/>
          <w:i w:val="false"/>
          <w:color w:val="000000"/>
          <w:sz w:val="28"/>
        </w:rPr>
        <w:t xml:space="preserve"> сәйкес жаңа редакцияда баяндалсын.</w:t>
      </w:r>
    </w:p>
    <w:bookmarkEnd w:id="2"/>
    <w:bookmarkStart w:name="z5" w:id="3"/>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2018 жылдың 1 қаңтарынан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Р.Амирдинов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Қ.Ауғалиев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Зеренді ауданының</w:t>
            </w:r>
            <w:r>
              <w:br/>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М.Мұстафин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2018 жылғы "25" маусым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Зеренді аудандық мәслихатының</w:t>
            </w:r>
            <w:r>
              <w:br/>
            </w:r>
            <w:r>
              <w:rPr>
                <w:rFonts w:ascii="Times New Roman"/>
                <w:b w:val="false"/>
                <w:i w:val="false"/>
                <w:color w:val="000000"/>
                <w:sz w:val="20"/>
              </w:rPr>
              <w:t>2018 жылғы 25 маусымдығы</w:t>
            </w:r>
            <w:r>
              <w:br/>
            </w:r>
            <w:r>
              <w:rPr>
                <w:rFonts w:ascii="Times New Roman"/>
                <w:b w:val="false"/>
                <w:i w:val="false"/>
                <w:color w:val="000000"/>
                <w:sz w:val="20"/>
              </w:rPr>
              <w:t>№ 24-191 шешіміне</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Зеренді аудандық мәслихатының</w:t>
            </w:r>
            <w:r>
              <w:br/>
            </w:r>
            <w:r>
              <w:rPr>
                <w:rFonts w:ascii="Times New Roman"/>
                <w:b w:val="false"/>
                <w:i w:val="false"/>
                <w:color w:val="000000"/>
                <w:sz w:val="20"/>
              </w:rPr>
              <w:t>2017 жылғы 21 желтоқсандағы</w:t>
            </w:r>
            <w:r>
              <w:br/>
            </w:r>
            <w:r>
              <w:rPr>
                <w:rFonts w:ascii="Times New Roman"/>
                <w:b w:val="false"/>
                <w:i w:val="false"/>
                <w:color w:val="000000"/>
                <w:sz w:val="20"/>
              </w:rPr>
              <w:t>№ 17-134 шешіміне</w:t>
            </w:r>
            <w:r>
              <w:br/>
            </w:r>
            <w:r>
              <w:rPr>
                <w:rFonts w:ascii="Times New Roman"/>
                <w:b w:val="false"/>
                <w:i w:val="false"/>
                <w:color w:val="000000"/>
                <w:sz w:val="20"/>
              </w:rPr>
              <w:t>1 қосымша</w:t>
            </w:r>
          </w:p>
        </w:tc>
      </w:tr>
    </w:tbl>
    <w:bookmarkStart w:name="z7" w:id="4"/>
    <w:p>
      <w:pPr>
        <w:spacing w:after="0"/>
        <w:ind w:left="0"/>
        <w:jc w:val="left"/>
      </w:pPr>
      <w:r>
        <w:rPr>
          <w:rFonts w:ascii="Times New Roman"/>
          <w:b/>
          <w:i w:val="false"/>
          <w:color w:val="000000"/>
        </w:rPr>
        <w:t xml:space="preserve"> 2018 жылғы аудандық бюджет</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6"/>
        <w:gridCol w:w="1235"/>
        <w:gridCol w:w="796"/>
        <w:gridCol w:w="5369"/>
        <w:gridCol w:w="410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6064029,8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2067418,0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928710,0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928710,0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981671,0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932714,0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35416,0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5761,0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136371,0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15701,0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23243,0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5243,0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9012,0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9012,0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8012,0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3964356,8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3964356,8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3964356,8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6"/>
        <w:gridCol w:w="1203"/>
        <w:gridCol w:w="1203"/>
        <w:gridCol w:w="6064"/>
        <w:gridCol w:w="29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6273839,7</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382328,8</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19003,9</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18603,9</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141438,9</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118529,9</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16709,0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141809,5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141809,5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30441,5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19573,5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6918,0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37879,6</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35890,6</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11755,4</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11755,4</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7108,8</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7108,8</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7108,8</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3956330,6</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17397,6</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17397,6</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3713058,6</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9045,8</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3199530,1</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76564,0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89348,0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192262,0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24128,1</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тапсырысын іске асыруға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91476,6</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28461,0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225874,4</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225874,4</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280832,0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271258,0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40149,0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57684,3</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29871,0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38981,2</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43298,9</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10017,0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34841,6</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8583,0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4351,0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6959,0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2591,0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782058,0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4763,0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4397,0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508286,0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бұру жүйесінің жұмыс істеуі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мекендердегi көшелерді жарықтандыру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493799,0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269009,0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10481,0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233749,0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15777,0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9002,0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290111,6</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206660,1</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8884,0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152611,0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36426,1</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8739,0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47898,5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26068,5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29445,0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15426,0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5468,0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3711,0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туризм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туризм саласында мемлекеттік саясатты іске асыру жөніндегі қызметтер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153304,0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24386,0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24386,0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17702,7</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13752,7</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19391,0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14043,0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91824,3</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16095,3</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69864,0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21950,0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9801,2</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9801,2</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12148,8</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4580,8</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7568,0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78826,0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78826,0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29798,0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36269,0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12759,0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54597,0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11655,0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11655,0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41992,0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41992,0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265349,9</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265349,9</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4062,7</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185505,2</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64384,0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11398,0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бюджеттiк кредиттеу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171927,1</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214726,0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214726,0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214726,0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214726,0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42798,9</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42798,9</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42798,9</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активтерiмен операциялар бойынша сальдо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активтерiн сатып алу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-397317,0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397317,0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214726,0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214726,0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214726,0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42798,9</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42798,9</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42798,9</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42798,9</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пайдаланылатын қалдықтары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225389,9</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225389,9</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225389,9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Зеренді аудандық мәслихатының</w:t>
            </w:r>
            <w:r>
              <w:br/>
            </w:r>
            <w:r>
              <w:rPr>
                <w:rFonts w:ascii="Times New Roman"/>
                <w:b w:val="false"/>
                <w:i w:val="false"/>
                <w:color w:val="000000"/>
                <w:sz w:val="20"/>
              </w:rPr>
              <w:t>2018 жылғы 25 маусымдағы</w:t>
            </w:r>
            <w:r>
              <w:br/>
            </w:r>
            <w:r>
              <w:rPr>
                <w:rFonts w:ascii="Times New Roman"/>
                <w:b w:val="false"/>
                <w:i w:val="false"/>
                <w:color w:val="000000"/>
                <w:sz w:val="20"/>
              </w:rPr>
              <w:t>№ 24-191 шешіміне</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Зеренді аудандық мәслихатының</w:t>
            </w:r>
            <w:r>
              <w:br/>
            </w:r>
            <w:r>
              <w:rPr>
                <w:rFonts w:ascii="Times New Roman"/>
                <w:b w:val="false"/>
                <w:i w:val="false"/>
                <w:color w:val="000000"/>
                <w:sz w:val="20"/>
              </w:rPr>
              <w:t>2017 жылғы 21 желтоқсандағы</w:t>
            </w:r>
            <w:r>
              <w:br/>
            </w:r>
            <w:r>
              <w:rPr>
                <w:rFonts w:ascii="Times New Roman"/>
                <w:b w:val="false"/>
                <w:i w:val="false"/>
                <w:color w:val="000000"/>
                <w:sz w:val="20"/>
              </w:rPr>
              <w:t>№ 17-134 шешіміне</w:t>
            </w:r>
            <w:r>
              <w:br/>
            </w:r>
            <w:r>
              <w:rPr>
                <w:rFonts w:ascii="Times New Roman"/>
                <w:b w:val="false"/>
                <w:i w:val="false"/>
                <w:color w:val="000000"/>
                <w:sz w:val="20"/>
              </w:rPr>
              <w:t>4 қосымша</w:t>
            </w:r>
          </w:p>
        </w:tc>
      </w:tr>
    </w:tbl>
    <w:bookmarkStart w:name="z9" w:id="5"/>
    <w:p>
      <w:pPr>
        <w:spacing w:after="0"/>
        <w:ind w:left="0"/>
        <w:jc w:val="left"/>
      </w:pPr>
      <w:r>
        <w:rPr>
          <w:rFonts w:ascii="Times New Roman"/>
          <w:b/>
          <w:i w:val="false"/>
          <w:color w:val="000000"/>
        </w:rPr>
        <w:t xml:space="preserve"> 2018 жылға арналған республикалық бюджеттен нысаналы трансферттер мен бюджеттік несиелер</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04"/>
        <w:gridCol w:w="1896"/>
      </w:tblGrid>
      <w:tr>
        <w:trPr>
          <w:trHeight w:val="30" w:hRule="atLeast"/>
        </w:trPr>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338209,9</w:t>
            </w:r>
          </w:p>
        </w:tc>
      </w:tr>
      <w:tr>
        <w:trPr>
          <w:trHeight w:val="30" w:hRule="atLeast"/>
        </w:trPr>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338209,9</w:t>
            </w:r>
          </w:p>
        </w:tc>
      </w:tr>
      <w:tr>
        <w:trPr>
          <w:trHeight w:val="30" w:hRule="atLeast"/>
        </w:trPr>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267871,0</w:t>
            </w:r>
          </w:p>
        </w:tc>
      </w:tr>
      <w:tr>
        <w:trPr>
          <w:trHeight w:val="30" w:hRule="atLeast"/>
        </w:trPr>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тілдік курстар бойынша тағылымдамадан өткен мұғалімдерге қосымша ақы төлеуге берілетін ағымдағы нысаналы трансферттердің сомаларын бөлу</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18300,0</w:t>
            </w:r>
          </w:p>
        </w:tc>
      </w:tr>
      <w:tr>
        <w:trPr>
          <w:trHeight w:val="30" w:hRule="atLeast"/>
        </w:trPr>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оқу кезеңінде негізгі қызметкерді алмастырғаны үшін мұғалімдерге қосымша ақы төлеуге берілетін ағымдағы нысаналы трансферттердің сомаларын бөлу</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55027,0</w:t>
            </w:r>
          </w:p>
        </w:tc>
      </w:tr>
      <w:tr>
        <w:trPr>
          <w:trHeight w:val="30" w:hRule="atLeast"/>
        </w:trPr>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 берілетін ағымдағы нысаналы трансферттердің сомаларын бөлу</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17 440,0</w:t>
            </w:r>
          </w:p>
        </w:tc>
      </w:tr>
      <w:tr>
        <w:trPr>
          <w:trHeight w:val="30" w:hRule="atLeast"/>
        </w:trPr>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және жергілікті бюджеттердің қаражаты есебінен шығыстардың осы бағыт бойынша төленген сомаларын өтеуге берілетін ағымдағы нысаналы трансферттердің сомаларын бөлу</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177 104,0</w:t>
            </w:r>
          </w:p>
        </w:tc>
      </w:tr>
      <w:tr>
        <w:trPr>
          <w:trHeight w:val="30" w:hRule="atLeast"/>
        </w:trPr>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70314,9</w:t>
            </w:r>
          </w:p>
        </w:tc>
      </w:tr>
      <w:tr>
        <w:trPr>
          <w:trHeight w:val="30" w:hRule="atLeast"/>
        </w:trPr>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еңбек нарығын дамытуға берілетін ағымдағы нысаналы трансферттердің сомаларын бөлу</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21419,0</w:t>
            </w:r>
          </w:p>
        </w:tc>
      </w:tr>
      <w:tr>
        <w:trPr>
          <w:trHeight w:val="30" w:hRule="atLeast"/>
        </w:trPr>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мүгедектерді жұмысқа орналастыру үшін арнайы жұмыс орындарын құруға жұмыс берушінің шығындарын субсидиялауға берілетін ағымдағы нысаналы трансферттердің сомаларын бөлу</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r>
      <w:tr>
        <w:trPr>
          <w:trHeight w:val="30" w:hRule="atLeast"/>
        </w:trPr>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мемлекеттік атаулы әлеуметтік көмек төлеміне берілетін ағымдағы нысаналы трансферттердің сомаларын бөлу</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18264,0</w:t>
            </w:r>
          </w:p>
        </w:tc>
      </w:tr>
      <w:tr>
        <w:trPr>
          <w:trHeight w:val="30" w:hRule="atLeast"/>
        </w:trPr>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халықты жұмыспен қамту орталықтарына әлеуметтік жұмыс жөніндегі консультанттар мен ассистенттерді енгізуге берілетін ағымдағы нысаналы трансферттердің сомаларын бөлу</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17422,9</w:t>
            </w:r>
          </w:p>
        </w:tc>
      </w:tr>
      <w:tr>
        <w:trPr>
          <w:trHeight w:val="30" w:hRule="atLeast"/>
        </w:trPr>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мүгедектерді міндетті гигиеналық құралдармен қамтамасыз ету нормаларын ұлғайтуға берілетін ағымдағы нысаналы трансферттердің сомаларын бөлу</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5480,0</w:t>
            </w:r>
          </w:p>
        </w:tc>
      </w:tr>
      <w:tr>
        <w:trPr>
          <w:trHeight w:val="30" w:hRule="atLeast"/>
        </w:trPr>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үкіметтік емес ұйымдарға мемлекеттік әлеуметтік тапсырысты орналастыруға берілетін ағымдағы нысаналы трансферттердің сомаларын бөлу</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4351,0</w:t>
            </w:r>
          </w:p>
        </w:tc>
      </w:tr>
      <w:tr>
        <w:trPr>
          <w:trHeight w:val="30" w:hRule="atLeast"/>
        </w:trPr>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ымдау тілі маманының қызмет көрсетуге берілетін ағымдағы нысаналы трансферттердің сомаларын бөлу</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382,0</w:t>
            </w:r>
          </w:p>
        </w:tc>
      </w:tr>
      <w:tr>
        <w:trPr>
          <w:trHeight w:val="30" w:hRule="atLeast"/>
        </w:trPr>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техникалық көмекші (компенсаторлық) құралдар Тізбесін кеңейтуге берілетін ағымдағы нысаналы трансферттердің сомаларын бөлу</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2721,0</w:t>
            </w:r>
          </w:p>
        </w:tc>
      </w:tr>
      <w:tr>
        <w:trPr>
          <w:trHeight w:val="30" w:hRule="atLeast"/>
        </w:trPr>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мүгедектерге қызмет көрсетуге бағдарланған ұйымдар орналасқан жерлерде жол белгілері мен сілтегіштерін орнатуға берілетін ағымдағы нысаналы трансферттердің сомаларын бөлу</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257567,9</w:t>
            </w:r>
          </w:p>
        </w:tc>
      </w:tr>
      <w:tr>
        <w:trPr>
          <w:trHeight w:val="30" w:hRule="atLeast"/>
        </w:trPr>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257567,9</w:t>
            </w:r>
          </w:p>
        </w:tc>
      </w:tr>
      <w:tr>
        <w:trPr>
          <w:trHeight w:val="30" w:hRule="atLeast"/>
        </w:trPr>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мамандарды әлеуметтік қолдау шараларын іске асыру үшін берілетін бюджеттік кредиттердің сомаларын бөлу</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214726,0</w:t>
            </w:r>
          </w:p>
        </w:tc>
      </w:tr>
      <w:tr>
        <w:trPr>
          <w:trHeight w:val="30" w:hRule="atLeast"/>
        </w:trPr>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2010, 2011, 2012, 2013, 2014, 2015, 2016 және 2017 жылдарға бөлінген бюджеттік кредиттер бойынша негізгі қарыздарды өтеу сомаларын бөлу</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35458,9</w:t>
            </w:r>
          </w:p>
        </w:tc>
      </w:tr>
      <w:tr>
        <w:trPr>
          <w:trHeight w:val="30" w:hRule="atLeast"/>
        </w:trPr>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мамандарды әлеуметтік қолдау шараларын іске асыру үшін берілетін бюджеттік кредиттерді мерзімінен бұрын өтеу сомасын бөлу</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7340,0</w:t>
            </w:r>
          </w:p>
        </w:tc>
      </w:tr>
      <w:tr>
        <w:trPr>
          <w:trHeight w:val="30" w:hRule="atLeast"/>
        </w:trPr>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 бойынша сыйақылардың және айыппұлдардың сомаларын бөлу</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10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бюджеттің шығындарын өтеуге ағымдағы нысаналы трансферттерді қайтару</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185505,2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Зеренді аудандық мәслихатының</w:t>
            </w:r>
            <w:r>
              <w:br/>
            </w:r>
            <w:r>
              <w:rPr>
                <w:rFonts w:ascii="Times New Roman"/>
                <w:b w:val="false"/>
                <w:i w:val="false"/>
                <w:color w:val="000000"/>
                <w:sz w:val="20"/>
              </w:rPr>
              <w:t>2018 жылғы 25 маусымдағы</w:t>
            </w:r>
            <w:r>
              <w:br/>
            </w:r>
            <w:r>
              <w:rPr>
                <w:rFonts w:ascii="Times New Roman"/>
                <w:b w:val="false"/>
                <w:i w:val="false"/>
                <w:color w:val="000000"/>
                <w:sz w:val="20"/>
              </w:rPr>
              <w:t>№ 24-191 шешіміне</w:t>
            </w:r>
            <w:r>
              <w:br/>
            </w: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Зеренді аудандық мәслихатының</w:t>
            </w:r>
            <w:r>
              <w:br/>
            </w:r>
            <w:r>
              <w:rPr>
                <w:rFonts w:ascii="Times New Roman"/>
                <w:b w:val="false"/>
                <w:i w:val="false"/>
                <w:color w:val="000000"/>
                <w:sz w:val="20"/>
              </w:rPr>
              <w:t>2017 жылғы 21 желтоқсандағы</w:t>
            </w:r>
            <w:r>
              <w:br/>
            </w:r>
            <w:r>
              <w:rPr>
                <w:rFonts w:ascii="Times New Roman"/>
                <w:b w:val="false"/>
                <w:i w:val="false"/>
                <w:color w:val="000000"/>
                <w:sz w:val="20"/>
              </w:rPr>
              <w:t>№ 17-134 шешіміне</w:t>
            </w:r>
            <w:r>
              <w:br/>
            </w:r>
            <w:r>
              <w:rPr>
                <w:rFonts w:ascii="Times New Roman"/>
                <w:b w:val="false"/>
                <w:i w:val="false"/>
                <w:color w:val="000000"/>
                <w:sz w:val="20"/>
              </w:rPr>
              <w:t>5 қосымша</w:t>
            </w:r>
          </w:p>
        </w:tc>
      </w:tr>
    </w:tbl>
    <w:bookmarkStart w:name="z11" w:id="6"/>
    <w:p>
      <w:pPr>
        <w:spacing w:after="0"/>
        <w:ind w:left="0"/>
        <w:jc w:val="left"/>
      </w:pPr>
      <w:r>
        <w:rPr>
          <w:rFonts w:ascii="Times New Roman"/>
          <w:b/>
          <w:i w:val="false"/>
          <w:color w:val="000000"/>
        </w:rPr>
        <w:t xml:space="preserve"> 2018 жылға арналған облыстық бюджеттен нысаналы трансферттер</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33"/>
        <w:gridCol w:w="4267"/>
      </w:tblGrid>
      <w:tr>
        <w:trPr>
          <w:trHeight w:val="30" w:hRule="atLeast"/>
        </w:trPr>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1092893,9</w:t>
            </w:r>
          </w:p>
        </w:tc>
      </w:tr>
      <w:tr>
        <w:trPr>
          <w:trHeight w:val="30" w:hRule="atLeast"/>
        </w:trPr>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1092893,9</w:t>
            </w:r>
          </w:p>
        </w:tc>
      </w:tr>
      <w:tr>
        <w:trPr>
          <w:trHeight w:val="30" w:hRule="atLeast"/>
        </w:trPr>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39063,0</w:t>
            </w:r>
          </w:p>
        </w:tc>
      </w:tr>
      <w:tr>
        <w:trPr>
          <w:trHeight w:val="30" w:hRule="atLeast"/>
        </w:trPr>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бiлiм беру объектілеріне мектеп автобустарын сатып алуға берілетін ағымдағы нысаналы трансферттердің сомаларын бөлу</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14281,0</w:t>
            </w:r>
          </w:p>
        </w:tc>
      </w:tr>
      <w:tr>
        <w:trPr>
          <w:trHeight w:val="30" w:hRule="atLeast"/>
        </w:trPr>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мектептерге арналған оқулықтарды сатып алу және жеткізуге берілетін ағымдағы нысаналы трансферттердің сомаларын бөлу</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24782,0</w:t>
            </w:r>
          </w:p>
        </w:tc>
      </w:tr>
      <w:tr>
        <w:trPr>
          <w:trHeight w:val="30" w:hRule="atLeast"/>
        </w:trPr>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502197,0</w:t>
            </w:r>
          </w:p>
        </w:tc>
      </w:tr>
      <w:tr>
        <w:trPr>
          <w:trHeight w:val="30" w:hRule="atLeast"/>
        </w:trPr>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 ауданы, Садовый ауылдық округі, Заречное ауылындағы Чаглинка өзені арқылы өтетін көпір салу үшін ведомстводан тыс кешенді сараптама жүргізу арқылы жобалық-сметалық құжаттамаларды әзірлеу</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29798,0</w:t>
            </w:r>
          </w:p>
        </w:tc>
      </w:tr>
      <w:tr>
        <w:trPr>
          <w:trHeight w:val="30" w:hRule="atLeast"/>
        </w:trPr>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жобалау-сметалық құжаттамасын әзірлеуге және автомобиль жолдарын жөндеуге берілетін ағымдағы нысаналы трансферттердің сомаларын бөлу</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33600,0</w:t>
            </w:r>
          </w:p>
        </w:tc>
      </w:tr>
      <w:tr>
        <w:trPr>
          <w:trHeight w:val="30" w:hRule="atLeast"/>
        </w:trPr>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 ауданы Зеренді ауылындағы көше-жол жүйесінің ағымдағы жөндеу</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33600,0</w:t>
            </w:r>
          </w:p>
        </w:tc>
      </w:tr>
      <w:tr>
        <w:trPr>
          <w:trHeight w:val="30" w:hRule="atLeast"/>
        </w:trPr>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тұрғын үй-коммуналдық шаруашылығын дамытуға берілетін ағымдағы нысаналы трансферттердің сомаларын бөлу</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438799,0</w:t>
            </w:r>
          </w:p>
        </w:tc>
      </w:tr>
      <w:tr>
        <w:trPr>
          <w:trHeight w:val="30" w:hRule="atLeast"/>
        </w:trPr>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71764,0</w:t>
            </w:r>
          </w:p>
        </w:tc>
      </w:tr>
      <w:tr>
        <w:trPr>
          <w:trHeight w:val="30" w:hRule="atLeast"/>
        </w:trPr>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эпизиотияға қарсы іс-шараларды жүргізуге берілген ағымдағы нысаналы трансферттердің сомаларын бөлу</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69864,0</w:t>
            </w:r>
          </w:p>
        </w:tc>
      </w:tr>
      <w:tr>
        <w:trPr>
          <w:trHeight w:val="30" w:hRule="atLeast"/>
        </w:trPr>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бруцелезбен ауыратын санитариялық союға жіберілетін ауыл шаруашылығы малдарының (ірі қара және ұсақ малдың) құнын өтеуге берілетін ағымдағы нысаналы трансферттердің сомаларын бөлу</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r>
      <w:tr>
        <w:trPr>
          <w:trHeight w:val="30" w:hRule="atLeast"/>
        </w:trPr>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457623,4</w:t>
            </w:r>
          </w:p>
        </w:tc>
      </w:tr>
      <w:tr>
        <w:trPr>
          <w:trHeight w:val="30" w:hRule="atLeast"/>
        </w:trPr>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 ауданы Зеренді ауылындағы жаңа тұрғын массивті усадьбалы су желілерінің құрылысы</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170818,8</w:t>
            </w:r>
          </w:p>
        </w:tc>
      </w:tr>
      <w:tr>
        <w:trPr>
          <w:trHeight w:val="30" w:hRule="atLeast"/>
        </w:trPr>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 ауданы Зеренді ауылындағы жаңа тұрғын массивті усадьбалы электрберу желілерінің құрылысы</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60930,2</w:t>
            </w:r>
          </w:p>
        </w:tc>
      </w:tr>
      <w:tr>
        <w:trPr>
          <w:trHeight w:val="30" w:hRule="atLeast"/>
        </w:trPr>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Зеренді ауданы Зеренді ауылындағы Жанайдар Мусин көшесі бойынша 39 "А" М. Ғабдуллин атындағы жалпы білім беретін орта мектепке спорт зал құрылысымен оқу корпусының ғимаратын қайта жаңғыртуға </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225874,4</w:t>
            </w:r>
          </w:p>
        </w:tc>
      </w:tr>
      <w:tr>
        <w:trPr>
          <w:trHeight w:val="30" w:hRule="atLeast"/>
        </w:trPr>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22246,5</w:t>
            </w:r>
          </w:p>
        </w:tc>
      </w:tr>
      <w:tr>
        <w:trPr>
          <w:trHeight w:val="30" w:hRule="atLeast"/>
        </w:trPr>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қысқа мерзімдік кәсіби оқытуды іске асыруға берілген ағымдағы нысаналы трансферттердің сомаларын бөлу</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12451,0</w:t>
            </w:r>
          </w:p>
        </w:tc>
      </w:tr>
      <w:tr>
        <w:trPr>
          <w:trHeight w:val="30" w:hRule="atLeast"/>
        </w:trPr>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аудандық (облыстық маңызы бар қалалардың) бюджеттеріне қоныс аударушылар мен оралмандар үшін тұрғын үйді жалдау (жалға алу) бойынша шығындарды өтеуге берілген ағымдағы нысаналы трансферттердің сомаларын бөлу</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4438,0</w:t>
            </w:r>
          </w:p>
        </w:tc>
      </w:tr>
      <w:tr>
        <w:trPr>
          <w:trHeight w:val="30" w:hRule="atLeast"/>
        </w:trPr>
        <w:tc>
          <w:tcPr>
            <w:tcW w:w="8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еңбек нарығын дамытуға берілетін ағымдағы нысаналы трансферттердің сомасын бөлу</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5357,5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Зеренді аудандық мәслихатының</w:t>
            </w:r>
            <w:r>
              <w:br/>
            </w:r>
            <w:r>
              <w:rPr>
                <w:rFonts w:ascii="Times New Roman"/>
                <w:b w:val="false"/>
                <w:i w:val="false"/>
                <w:color w:val="000000"/>
                <w:sz w:val="20"/>
              </w:rPr>
              <w:t>2018 жылғы 25 маусымдағы</w:t>
            </w:r>
            <w:r>
              <w:br/>
            </w:r>
            <w:r>
              <w:rPr>
                <w:rFonts w:ascii="Times New Roman"/>
                <w:b w:val="false"/>
                <w:i w:val="false"/>
                <w:color w:val="000000"/>
                <w:sz w:val="20"/>
              </w:rPr>
              <w:t>№ 24-191 шешіміне</w:t>
            </w:r>
            <w:r>
              <w:br/>
            </w:r>
            <w:r>
              <w:rPr>
                <w:rFonts w:ascii="Times New Roman"/>
                <w:b w:val="false"/>
                <w:i w:val="false"/>
                <w:color w:val="000000"/>
                <w:sz w:val="20"/>
              </w:rPr>
              <w:t>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Зеренді аудандық мәслихатының</w:t>
            </w:r>
            <w:r>
              <w:br/>
            </w:r>
            <w:r>
              <w:rPr>
                <w:rFonts w:ascii="Times New Roman"/>
                <w:b w:val="false"/>
                <w:i w:val="false"/>
                <w:color w:val="000000"/>
                <w:sz w:val="20"/>
              </w:rPr>
              <w:t>2017 жылғы 21 желтоқсандағы</w:t>
            </w:r>
            <w:r>
              <w:br/>
            </w:r>
            <w:r>
              <w:rPr>
                <w:rFonts w:ascii="Times New Roman"/>
                <w:b w:val="false"/>
                <w:i w:val="false"/>
                <w:color w:val="000000"/>
                <w:sz w:val="20"/>
              </w:rPr>
              <w:t>№ 17-134 шешіміне</w:t>
            </w:r>
            <w:r>
              <w:br/>
            </w:r>
            <w:r>
              <w:rPr>
                <w:rFonts w:ascii="Times New Roman"/>
                <w:b w:val="false"/>
                <w:i w:val="false"/>
                <w:color w:val="000000"/>
                <w:sz w:val="20"/>
              </w:rPr>
              <w:t>7 қосымша</w:t>
            </w:r>
          </w:p>
        </w:tc>
      </w:tr>
    </w:tbl>
    <w:bookmarkStart w:name="z13" w:id="7"/>
    <w:p>
      <w:pPr>
        <w:spacing w:after="0"/>
        <w:ind w:left="0"/>
        <w:jc w:val="left"/>
      </w:pPr>
      <w:r>
        <w:rPr>
          <w:rFonts w:ascii="Times New Roman"/>
          <w:b/>
          <w:i w:val="false"/>
          <w:color w:val="000000"/>
        </w:rPr>
        <w:t xml:space="preserve"> 2018 жылға ауылдың, ауылдық округтерінің бюджеттік бағдарламалары</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8"/>
        <w:gridCol w:w="1532"/>
        <w:gridCol w:w="1532"/>
        <w:gridCol w:w="4762"/>
        <w:gridCol w:w="3346"/>
      </w:tblGrid>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175625,1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Викторовка ауылдық округі әкімінің аппараты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13927,1</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10422,1</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2036,0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Исаковка ауылдық округі әкімінің аппараты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9385,2</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7461,2</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Қанай би атындағы ауылдық округі әкімінің аппараты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9584,0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8934,0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Қызылегіс ауылдық округі әкімінің аппараты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9885,0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9435,0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Қызылсая ауылдық округі әкімінің аппараты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8588,0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8048,0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Ортақ ауылдық округі әкімінің аппараты </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10034,0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8894,0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ауылдық округі әкімінің аппараты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20934,0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10604,0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9581,0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Приречен ауылдық округі әкімінің аппараты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12283,3</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9452,3</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Мәлік Ғабдуллин ауылдық округі әкімінің аппараты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13793,9</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9931,3</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901,6</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Садовый ауылдық округі әкімінің аппараты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11785,5</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10585,5</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Сарыөзек ауылдық округі әкімінің аппараты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9673,1</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8983,1</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Сәкен Сейфуллин атындағы ауылдық округі әкімінің аппараты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14073,0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10569,0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Симферополь ауылдық округі әкімінің аппараты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11812,0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10712,0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Троицк ауылдық округі әкімінің аппараты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10913,8</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9863,8</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Айдабол ауылы әкімінің аппараты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8953,2</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7914,2</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