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b44d0" w14:textId="6bb44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Сандықтау аудандық мәслихатының 2017 жылғы 22 желтоқсандағы № 17/1 "2018-2020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аудандық мәслихатының 2018 жылғы 28 наурыздағы № 18/2 шешімі. Ақмола облысының Әділет департаментінде 2018 жылғы 11 сәуірде № 6538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Сандықтау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Сандықтау аудандық мәслихатының 2017 жылғы 22 желтоқсандағы № 17/1 "2018-2020 жылдарға арналған аудандық бюджет туралы" (Нормативтік құқықтық актілерді мемлекеттік тіркеу тізілімінде № 6283 тіркелген, 2018 жылдың 12 қаңтарында "Сандыктауский край"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2018–2020 жылдарға арналған аудандық бюджеті тиісінше 1, 2 және 3 қосымшаларға сәйкес, оның ішінде 2018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2 766 023,0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412 938,0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6 455,0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10 000,0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2 336 630,0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2 779 885,3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24 252,2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32 468,0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8 215,8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- 38 114,5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38 114,5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2018 жылға арналған аудандық бюджетте облыстық бюджетке 8 215,8 мың теңге сомасында бюджеттік кредиттерді өтеу қарастырылғаны ескерілсін.";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2018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А.Белуха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С.Клюшников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Сандықтау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А.Исмағамбетов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жылғы 28 наурыз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наурыздағы № 18/2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1"/>
        <w:gridCol w:w="43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 </w:t>
            </w:r>
          </w:p>
        </w:tc>
        <w:tc>
          <w:tcPr>
            <w:tcW w:w="4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2 766 023,0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412 938,0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178 846,0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178 846,0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98 677,0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62 382,0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117 552,0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105 010,0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2 336 630,0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2 336 630,0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2 336 630,0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1173"/>
        <w:gridCol w:w="1173"/>
        <w:gridCol w:w="5910"/>
        <w:gridCol w:w="31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2 779 885,3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295 023,7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15 758,0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15 758,0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78 525,0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78 525,0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153 117,5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142 263,5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10 854,0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12 572,2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12 572,2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27 801,0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5 395,0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5 395,0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3 981,0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1 588 078,0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1 430 088,0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11 908,0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1 112 696,0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12 775,0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44 882,0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15 196,0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81 327,0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126 161,0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157 990,0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157 990,0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159 013,4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138 194,4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28 766,8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атаулы әлеуметтік көмек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13 804,0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3 725,0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24 116,6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160 841,0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13 166,0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147 675,0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144 404,0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3 271,0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222 555,5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184 778,3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126 322,0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кітапханалардың жұмыс істеуі 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42 493,0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8 068,0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10 905,0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Жастар саясаты саласында іс-шараларды іске асыру 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15 188,2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5 345,2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6 413,0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83 091,0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15 042,5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15 042,5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49 859,5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11 641,5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32 062,0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Өнеркәсіп, сәулет, қала құрылысы және құрылыс қызметі 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12 536,1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12 536,1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9 965,1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құрылысың дамытудың кешенді схемаларың, аудаңдық (облстық)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37 893,0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37 893,0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37 893,0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193 961,6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193 961,6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1 098,6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Заңнаманы өзгертуге байланысты жоғары тұрған бюджеттің шығындарын өтеуге төменгі тұрған бюджеттен ағымдағы нысаналы трансферттер 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88 620,0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92 303,0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24 252,2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32 468,0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32 468,0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32 468,0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32 468,0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8 215,8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8 215,8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8 215,8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8 215,8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-38 114,5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38 114,5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наурыздағы № 18/2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бюджет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1"/>
        <w:gridCol w:w="43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4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2 501 885,0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433 241,0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184 029,0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184 029,0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104 670,0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66 119,0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124 605,0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111 311,0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2 051 173,0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2 051 173,0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2 051 173,0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1221"/>
        <w:gridCol w:w="1221"/>
        <w:gridCol w:w="5648"/>
        <w:gridCol w:w="33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3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2 501 885,0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283 005,0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77 059,0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77 059,0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142 743,0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142 743,0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1 340 291,0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1 340 291,0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1 107 851,0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44 882,0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81 327,0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99 125,0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77 422,0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атаулы әлеуметтік көмек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276 347,0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265 593,0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265 593,0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211 549,0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177 012,0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126 322,0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кітапханалардың жұмыс істеуі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34 585,0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Жастар саясаты саласында іс-шараларды іске асыру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203 654,0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203 654,0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Заңнаманы өзгертуге байланысты жоғары тұрған бюджеттің шығындарын өтеуге төменгі тұрған бюджеттен ағымдағы нысаналы трансферттер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100 941,0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90 773,0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наурыздағы № 18/2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1"/>
        <w:gridCol w:w="43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4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2 273 870,0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430 055,0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187 503,0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187 503,0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94 851,0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64 119,0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126 278,0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113 645,0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1 831 770,0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1 831 770,0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1 831 770,0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1221"/>
        <w:gridCol w:w="1221"/>
        <w:gridCol w:w="5648"/>
        <w:gridCol w:w="33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2 273 870,0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292 206,0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79 080,0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79 080,0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148 026,0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148 026,0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28 582,0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1 448 518,0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1 448 518,0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1 160 819,0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46 931,0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85 870,0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87 353,0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103 125,0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81 096,0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атаулы әлеуметтік көмек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221 104,0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185 320,0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132 420,0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кітапханалардың жұмыс істеуі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36 207,0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Жастар саясаты саласында іс-шараларды іске асыру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5 437,0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5 611,0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47 992,0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Өнеркәсіп, сәулет, қала құрылысы және құрылыс қызметі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10 429,0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22 645,0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13 803,0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8 842,0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106 774,0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106 774,0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93 998,0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12 776,0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наурыздағы № 18/2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ауыл, ауылдық округтердің бюджеттік бағдарламаларының тізбесі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1638"/>
        <w:gridCol w:w="1638"/>
        <w:gridCol w:w="4452"/>
        <w:gridCol w:w="37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153 117,5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153 117,5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153 117,5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142 263,5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10 854,0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7"/>
        <w:gridCol w:w="2141"/>
        <w:gridCol w:w="1868"/>
        <w:gridCol w:w="2141"/>
        <w:gridCol w:w="2141"/>
        <w:gridCol w:w="214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Барақпай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Белгород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9 801,0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11 488,0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9 463,0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10 652,0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14 597,0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10 644,0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9 801,0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11 488,0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9 463,0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10 652,0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14 597,0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10 644,0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9 801,0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11 488,0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9 463,0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10 652,0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14 597,0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10 644,0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9 801,0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11 488,0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9 463,0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10 652,0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10 979,0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10 644,0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3 618,0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Широков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11 289,0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13 973,8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13 657,7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11 307,0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12 324,0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11 289,0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13 973,8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13 657,7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11 307,0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12 324,0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11 289,0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13 973,8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13 657,7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11 307,0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12 324,0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11 289,0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10 355,8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10 039,7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11 307,0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12 324,0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