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cd40" w14:textId="e7ac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2017 жылғы 4 қыркүйектегі № 303 "Ақтөбе облысының спортшыларына ай сайын ақшалай үлес төлеу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12 наурыздағы № 119 қаулысы. Ақтөбе облысының Әділет департаментінде 2018 жылғы 27 наурызда № 5902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3 шілдедегі "Дене шынықтыру және спорт туралы" Заңының 45-бабының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2017 жылғы 4 қыркүйектегі № 303 "Ақтөбе облысының спортшыларына ай сайын ақшалай үлес төлеу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мемлекеттік тіркеу Тізілімінде № 5651 болып тіркелген, 2017 жылғы 22-23 қыркүйекте "Ақтөбе" және "Актюбинский вестник" газеттерінде жарияланған) мынадай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дене шынықтыру және спорт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Е.Ж. Нұрғалиевке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түрлері бойынша Қазақстан Республикасы құрама командаларының (спорт түрлері бойынша ұлттық құрама командалардың) құрамына кіретін Ақтөбе облысының спортшыларына,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құрамында ойнайтын спортшыларға, олардың жаттықтырушыларына және клубтық командалардың жетекшілеріне төленетін ай сайын ақшалай үлес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338"/>
        <w:gridCol w:w="1142"/>
        <w:gridCol w:w="1548"/>
        <w:gridCol w:w="4133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көлемі айлық есептік көрсеткіш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және паралимпиада ойындары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Олимпиада ойындары аяқталған соң күнтізбелік 30 (отыз) күн ішінде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ойындарында үміткер спортшылар (ҚР ұлттық штаттық командасына енген)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 ойындарына қатысу үшін лицензия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Олимпиада ойындары басталғанға дейін ай сайынғы төлеммен жүзеге асырылады.</w:t>
            </w:r>
          </w:p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Сурдлимпиада ойындары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Сурдлимпиада ойындары аяқталған соң күнтізбелік 30 (отыз) күн ішінде жүзеге асырылады.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ғимараттардағы Азия ойындарын қоспағанда Азия, паралимпиада, сурдлимпиада ойындары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Азия, паралимпида, сурдлимпиада ойындарына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олимпиадалық, паралимпиадалық, сурдлимпиадалық түрлері бойынша Әлем чемпионаты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Әлем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олимпиадалық, паралимпиадалық, сурдлимпиадалық түрлері бойынша Азия чемпионаты, Дүниежүзілік Универсиада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келісімшартқа сәйкес спорттық дайындықты жалғастырған жағдайда келесі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жастар мен юниорлар арасындағы Әлем чемпионаты, Олимпиадалық жасөспірімдер ойындары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Әлем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жастар мен юниорлар арасындағы Азия чемпионаты, Азия балалары, жасөспірімдер мен кадеттер арасындағы Әлем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жасөспірімдер мен кадеттер арасындағы Азия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ересектер арасындағы Қазақстан Республикасының чемпионаты мен Қазақстан Республикасының Спартакиадасы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келесі Қазақстан Республикасының чемпионатына дейін жүзеге асырылады (1 жыл).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жастар мен юниорлар арасындағы Жастар ойындары мен Қазақстан Республикасының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жасөспірімдер мен кадеттер арасындағы Қазақстан Республикасының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Паралимпиялық ойындары, тірек-қимыл аппаратының, естумен, көруіңіз зақымдануымен мүгедек-спортшылар ересектер арасындағы Қазақстан Республикасының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 бойынша ересектер арасындағы Қазақстан Республикасының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келесі Қазақстан Республикасының чемпионатына дейін жүзеге асырылады (1 жыл).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спорт түрлері бойынша ересектер арасында Азия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спорт түрлері бойынша ересектер арасында Әлем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Әлем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спорт түрлері бойынша жастар мен юниорлар арасында Қазақстан Республикасының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келесі Қазақстан Республикасының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Олимпиадалық емес спорт түрлері бойынша ересектер арасындағы Әлем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келесі Әлем,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Олимпиадалық емес спорт түрлері бойынша ересектер арасындағы Азия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Олимпиадалық спорт түрлері бойынша Қазақстан Республикасының құрама командаларының (спорт түрлері бойынша ұлттық құрама командалардың) құрамына кіретін Ақтөбе облысы спортшыларының жаттықтырушыларына ай сайынғы ақшалай үлес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3230"/>
        <w:gridCol w:w="1042"/>
        <w:gridCol w:w="1718"/>
        <w:gridCol w:w="5495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Жарыстардың атауы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 көлемі айлық есептік көрсеткіш 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арасындағы Олимпиада, Паралимпиада, Сурдлимпиада ойындары (жазғы, қысқы)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Олимпиада, Паралимпиада, Сурдлимпиада ойындары аяқталған соң күнтізбелік 30 (отыз) күн ішінде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арасындағы Әлем чемпионаты, Азия ойындары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Әлем чемпионаты, Азия чемпионаты, Азия ойындары және Дүниежүзілік универсиада аяқталған соң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арасындағы Паралимпиада ойындары, Дүниежүзілік универсиада, Азия чемпионаты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