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3bf9" w14:textId="2dd3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2017 жылғы 27 желтоқсандағы № 141 "2018-2020 жылдарға арналған Тамды ауылдық округ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2018 жылғы 20 маусымдағы № 182 шешімі. Ақтөбе облысы Әділет департаментінің Алға аудандық Әділет басқармасында 2018 жылғы 10 шілдеде № 3-3-171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2017 жылғы 27 желтоқсандағы № 141 "2018-2020 жылдарға арналған Тамды ауылдық округ бюджетін бекіту туралы" (нормативтік құқықтық актілерді мемлекеттік тіркеу тізілімінде № 5878 тіркелген, Қазақстан Республикасының нормативтік құқықтық актілерінің электрондық түрдегі эталондық бақылау банкінде 2018 жылғы 1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2018 жылғы 20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2017 жылғы 27 желтоқсандағы № 141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Тамды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- мекендерді көркейту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