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7e29" w14:textId="b487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Хазірет ауылдық округі әкімінің 2017 жылғы 13 шілдедегі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Хазірет ауылдық округі әкімінің 2018 жылғы 13 наурыздағы № 1 шешімі. Ақтөбе облысы Мәртөк аудандық Әділет басқармасында 2018 жылғы 29 наурызда № 3-8-164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2018 жылғы 29 қаңтардағы № 2-11-3/40 ұсынысы негізінде, Хазірет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Хазірет ауылдық округінің Хазірет және Жездібай ауылдары тұрғындарының ірі қара малдары табынының арасында бруцеллез ауруы бойынша шектеу шаралары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Хазірет ауылдық округі әкімінің 2017 жылғы 13 шілдедегі № 1 "Шектеу іс-шараларын белгілеу туралы" (нормативтік құқықтық актілерді мемлекеттік тіркеудің тізіліміне № 5612 болып тіркелген, 2017 жылғы 10 тамыздағы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Хазірет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