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323f" w14:textId="9163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аудандық мәслихатының 2018 жылғы 20 тамыздағы "Кеген ауданының ауылдық округтерінің 2018-2020 жылдарға арналған бюджеттері туралы" № 7-23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2018 жылғы 7 желтоқсандағы № 11-38 шешімі. Алматы облысы Әділет департаментінде 2018 жылы 11 желтоқсанда № 4945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Кеген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Кеген аудандық мәслихатының "Кеген ауданының ауылдық округтерінің 2018-2020 жылдарға арналған бюджеттері туралы" 2018 жылғы 20 тамыздағы № 7-23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4812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18 қыркүйегіндегі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Кеген ауылдық округінің бюджеті тиісінше осы шешімнің 1-қосымшасына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122298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17821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104477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122298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2018–2020 жылдарға арналған Жалаңаш ауылдық округінің бюджеті тиісінше осы шешімнің 2-қосымшасына сәйкес, оның ішінде 2018 жылға келесі көлемдерде бекітілсін: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13903 мың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5248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8655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13903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2018–2020 жылдарға арналған Жылысай ауылдық округінің бюджеті тиісінше осы шешімнің 3-қосымшасына сәйкес, оның ішінде 2018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6115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1909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4206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6115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Қарабұлақ ауылдық округінің бюджеті тиісінше осы шешімнің 4-қосымшасына сәйкес, оның ішінде 2018 жылға келесі көлемдерде бекітілсін: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8948 мың теңге, оның ішінде: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3293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5655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8948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Қарқара ауылдық округінің бюджеті тиісінше осы шешімнің 5-қосымшасына сәйкес, оның ішінде 2018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7832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2396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5436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7832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Ұзынбұлақ ауылдық округінің бюджеті тиісінше осы шешімнің 6-қосымшасына сәйкес, оның ішінде 2018 жылға келесі көлемдерде бекітілсін: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9839 мың теңге, оның ішінде: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2593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7246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9839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Шырғанақ ауылдық округінің бюджеті тиісінше осы шешімнің 7-қосымшасына сәйкес, оның ішінде 2018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28076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2668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25408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28076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Кеген аудандық мәслихатының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20 тамыздан бастап қолданысқа енгізіледі.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3"/>
        <w:gridCol w:w="5397"/>
      </w:tblGrid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20 тамыздағы "Кеген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7-23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 Кеген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мәслихатының 2018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"07" желтоқсандағы №11-38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20 тамыздағы "Кеген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7-23 шешіміне 1- қосымша</w:t>
            </w:r>
          </w:p>
        </w:tc>
      </w:tr>
    </w:tbl>
    <w:bookmarkStart w:name="z9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Кеген ауылдық округінің бюджеті 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0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1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0"/>
        <w:gridCol w:w="5380"/>
      </w:tblGrid>
      <w:tr>
        <w:trPr>
          <w:trHeight w:val="30" w:hRule="atLeast"/>
        </w:trPr>
        <w:tc>
          <w:tcPr>
            <w:tcW w:w="8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20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7-23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11-38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  <w:tr>
        <w:trPr>
          <w:trHeight w:val="30" w:hRule="atLeast"/>
        </w:trPr>
        <w:tc>
          <w:tcPr>
            <w:tcW w:w="8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20 тамыздағы "Кеген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окргутерінің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7-23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11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Кеген ауданының 2018 жылға арналған Жалаңаш ауылдық округінің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1474"/>
        <w:gridCol w:w="4201"/>
        <w:gridCol w:w="51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3"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13 903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4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0"/>
        <w:gridCol w:w="5380"/>
      </w:tblGrid>
      <w:tr>
        <w:trPr>
          <w:trHeight w:val="30" w:hRule="atLeast"/>
        </w:trPr>
        <w:tc>
          <w:tcPr>
            <w:tcW w:w="8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20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7-23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11-38 шешіміне 7-қосымша</w:t>
            </w:r>
          </w:p>
        </w:tc>
      </w:tr>
      <w:tr>
        <w:trPr>
          <w:trHeight w:val="30" w:hRule="atLeast"/>
        </w:trPr>
        <w:tc>
          <w:tcPr>
            <w:tcW w:w="8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20 тамыздағы "Кеген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7-23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 қосымша</w:t>
            </w:r>
          </w:p>
        </w:tc>
      </w:tr>
    </w:tbl>
    <w:bookmarkStart w:name="z13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Жылысай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2"/>
        <w:gridCol w:w="1316"/>
        <w:gridCol w:w="3752"/>
        <w:gridCol w:w="3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6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5"/>
        <w:gridCol w:w="1775"/>
        <w:gridCol w:w="4122"/>
        <w:gridCol w:w="24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7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20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7-23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Кеген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2018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"07" желтоқсандағы № 11-38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10-қосымша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20 тамыздағы "Кеген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7-23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15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Қарабұлақ ауылдық округінің бюджеті 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2"/>
        <w:gridCol w:w="1316"/>
        <w:gridCol w:w="3752"/>
        <w:gridCol w:w="3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5"/>
        <w:gridCol w:w="1775"/>
        <w:gridCol w:w="4122"/>
        <w:gridCol w:w="24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0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20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7-23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Кеген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2018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"7" желтоқсандағы № 11-38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13-қосымша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20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7-23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5- қосымша</w:t>
            </w:r>
          </w:p>
        </w:tc>
      </w:tr>
    </w:tbl>
    <w:bookmarkStart w:name="z17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Қарқара ауылдық округінің бюджеті 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2"/>
        <w:gridCol w:w="1316"/>
        <w:gridCol w:w="3752"/>
        <w:gridCol w:w="3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5"/>
        <w:gridCol w:w="1775"/>
        <w:gridCol w:w="4122"/>
        <w:gridCol w:w="24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3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20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7-23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Кеген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2018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"07" желтоқсандағы № 11-38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16-қосымша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20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7-23 шешіміне 6- қосымша</w:t>
            </w:r>
          </w:p>
        </w:tc>
      </w:tr>
    </w:tbl>
    <w:bookmarkStart w:name="z19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Ұзынбұлақ ауылдық округінің бюджеті 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2"/>
        <w:gridCol w:w="1316"/>
        <w:gridCol w:w="3752"/>
        <w:gridCol w:w="3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 емес түсімдер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 емес түсімдер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642"/>
        <w:gridCol w:w="1355"/>
        <w:gridCol w:w="1355"/>
        <w:gridCol w:w="6059"/>
        <w:gridCol w:w="18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6"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20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7-23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Кеген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2018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"07" желтоқсандағы № 11-38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19-қосымша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20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7-23 шешіміне 7- қосымша</w:t>
            </w:r>
          </w:p>
        </w:tc>
      </w:tr>
    </w:tbl>
    <w:bookmarkStart w:name="z21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Шырғанақ ауылдық округінің бюджеті 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9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