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145a" w14:textId="6ee1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Шу қаласы және ауылдық округтерінің бюджеттері туралы" Шу аудандық мәслихатының 2017 жылғы 26 желтоқсандағы № 22-2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2018 жылғы 4 желтоқсандағы № 36-2 шешімі. Жамбыл облысы Әділет департаментінде 2018 жылғы 5 желтоқсанда № 4008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аудандық бюджет туралы" Шу аудандық мәслихатының 2017 жылғы 21 желтоқсандағы № 21-3 шешіміне өзгерістер енгізу туралы" Шу аудандық мәслихатының 2018 жылғы 28 қарашадағы </w:t>
      </w:r>
      <w:r>
        <w:rPr>
          <w:rFonts w:ascii="Times New Roman"/>
          <w:b w:val="false"/>
          <w:i w:val="false"/>
          <w:color w:val="000000"/>
          <w:sz w:val="28"/>
        </w:rPr>
        <w:t>№ 35-2</w:t>
      </w:r>
      <w:r>
        <w:rPr>
          <w:rFonts w:ascii="Times New Roman"/>
          <w:b w:val="false"/>
          <w:i w:val="false"/>
          <w:color w:val="000000"/>
          <w:sz w:val="28"/>
        </w:rPr>
        <w:t xml:space="preserve"> шешімі негізінде (Нормативтік құқықтық актілердің мемлекеттік тіркеу тізідімінде </w:t>
      </w:r>
      <w:r>
        <w:rPr>
          <w:rFonts w:ascii="Times New Roman"/>
          <w:b w:val="false"/>
          <w:i w:val="false"/>
          <w:color w:val="000000"/>
          <w:sz w:val="28"/>
        </w:rPr>
        <w:t>№ 3999</w:t>
      </w:r>
      <w:r>
        <w:rPr>
          <w:rFonts w:ascii="Times New Roman"/>
          <w:b w:val="false"/>
          <w:i w:val="false"/>
          <w:color w:val="000000"/>
          <w:sz w:val="28"/>
        </w:rPr>
        <w:t xml:space="preserve"> болып тіркелген)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"2018-2020 жылдарға арналған Шу қаласы және ауылдық округтерінің бюджеттері туралы" Шу аудандық мәслихатының 2017 жылғы 26 желтоқсандағы </w:t>
      </w:r>
      <w:r>
        <w:rPr>
          <w:rFonts w:ascii="Times New Roman"/>
          <w:b w:val="false"/>
          <w:i w:val="false"/>
          <w:color w:val="000000"/>
          <w:sz w:val="28"/>
        </w:rPr>
        <w:t>№ 22-2</w:t>
      </w:r>
      <w:r>
        <w:rPr>
          <w:rFonts w:ascii="Times New Roman"/>
          <w:b w:val="false"/>
          <w:i w:val="false"/>
          <w:color w:val="000000"/>
          <w:sz w:val="28"/>
        </w:rPr>
        <w:t xml:space="preserve"> шешіміне (Нормативтік құқықтық актілердің мемлекеттік тіркеу Тізілімінінде </w:t>
      </w:r>
      <w:r>
        <w:rPr>
          <w:rFonts w:ascii="Times New Roman"/>
          <w:b w:val="false"/>
          <w:i w:val="false"/>
          <w:color w:val="000000"/>
          <w:sz w:val="28"/>
        </w:rPr>
        <w:t>№ 3655</w:t>
      </w:r>
      <w:r>
        <w:rPr>
          <w:rFonts w:ascii="Times New Roman"/>
          <w:b w:val="false"/>
          <w:i w:val="false"/>
          <w:color w:val="000000"/>
          <w:sz w:val="28"/>
        </w:rPr>
        <w:t xml:space="preserve"> болып тіркелген, 2018 жылғы 27 қаңтардағы аудандық "Шу өңірі"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1" w:id="3"/>
    <w:p>
      <w:pPr>
        <w:spacing w:after="0"/>
        <w:ind w:left="0"/>
        <w:jc w:val="both"/>
      </w:pPr>
      <w:r>
        <w:rPr>
          <w:rFonts w:ascii="Times New Roman"/>
          <w:b w:val="false"/>
          <w:i w:val="false"/>
          <w:color w:val="000000"/>
          <w:sz w:val="28"/>
        </w:rPr>
        <w:t>
      Ақсу ауылдық округі: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4"/>
    <w:p>
      <w:pPr>
        <w:spacing w:after="0"/>
        <w:ind w:left="0"/>
        <w:jc w:val="both"/>
      </w:pPr>
      <w:r>
        <w:rPr>
          <w:rFonts w:ascii="Times New Roman"/>
          <w:b w:val="false"/>
          <w:i w:val="false"/>
          <w:color w:val="000000"/>
          <w:sz w:val="28"/>
        </w:rPr>
        <w:t>
      "29 986" сандары "28 692" сандарымен ауыстырылсын;</w:t>
      </w:r>
    </w:p>
    <w:bookmarkEnd w:id="4"/>
    <w:bookmarkStart w:name="z54" w:id="5"/>
    <w:p>
      <w:pPr>
        <w:spacing w:after="0"/>
        <w:ind w:left="0"/>
        <w:jc w:val="both"/>
      </w:pPr>
      <w:r>
        <w:rPr>
          <w:rFonts w:ascii="Times New Roman"/>
          <w:b w:val="false"/>
          <w:i w:val="false"/>
          <w:color w:val="000000"/>
          <w:sz w:val="28"/>
        </w:rPr>
        <w:t>
      "5 976" сандары "4 909" сандарымен ауыстырылсын;</w:t>
      </w:r>
    </w:p>
    <w:bookmarkEnd w:id="5"/>
    <w:bookmarkStart w:name="z55" w:id="6"/>
    <w:p>
      <w:pPr>
        <w:spacing w:after="0"/>
        <w:ind w:left="0"/>
        <w:jc w:val="both"/>
      </w:pPr>
      <w:r>
        <w:rPr>
          <w:rFonts w:ascii="Times New Roman"/>
          <w:b w:val="false"/>
          <w:i w:val="false"/>
          <w:color w:val="000000"/>
          <w:sz w:val="28"/>
        </w:rPr>
        <w:t>
      "164" сандары "147" сандарымен ауыстырылсын;</w:t>
      </w:r>
    </w:p>
    <w:bookmarkEnd w:id="6"/>
    <w:bookmarkStart w:name="z56" w:id="7"/>
    <w:p>
      <w:pPr>
        <w:spacing w:after="0"/>
        <w:ind w:left="0"/>
        <w:jc w:val="both"/>
      </w:pPr>
      <w:r>
        <w:rPr>
          <w:rFonts w:ascii="Times New Roman"/>
          <w:b w:val="false"/>
          <w:i w:val="false"/>
          <w:color w:val="000000"/>
          <w:sz w:val="28"/>
        </w:rPr>
        <w:t>
      "23 846" сандары "23 636"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8" w:id="8"/>
    <w:p>
      <w:pPr>
        <w:spacing w:after="0"/>
        <w:ind w:left="0"/>
        <w:jc w:val="both"/>
      </w:pPr>
      <w:r>
        <w:rPr>
          <w:rFonts w:ascii="Times New Roman"/>
          <w:b w:val="false"/>
          <w:i w:val="false"/>
          <w:color w:val="000000"/>
          <w:sz w:val="28"/>
        </w:rPr>
        <w:t>
      "29 986" сандары "28 692" сандарымен ауыстырылсын</w:t>
      </w:r>
    </w:p>
    <w:bookmarkEnd w:id="8"/>
    <w:bookmarkStart w:name="z59" w:id="9"/>
    <w:p>
      <w:pPr>
        <w:spacing w:after="0"/>
        <w:ind w:left="0"/>
        <w:jc w:val="both"/>
      </w:pPr>
      <w:r>
        <w:rPr>
          <w:rFonts w:ascii="Times New Roman"/>
          <w:b w:val="false"/>
          <w:i w:val="false"/>
          <w:color w:val="000000"/>
          <w:sz w:val="28"/>
        </w:rPr>
        <w:t>
      Алға ауылдық округі: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1" w:id="10"/>
    <w:p>
      <w:pPr>
        <w:spacing w:after="0"/>
        <w:ind w:left="0"/>
        <w:jc w:val="both"/>
      </w:pPr>
      <w:r>
        <w:rPr>
          <w:rFonts w:ascii="Times New Roman"/>
          <w:b w:val="false"/>
          <w:i w:val="false"/>
          <w:color w:val="000000"/>
          <w:sz w:val="28"/>
        </w:rPr>
        <w:t>
      "47 787" сандары "46 984" сандарымен ауыстырылсын;</w:t>
      </w:r>
    </w:p>
    <w:bookmarkEnd w:id="10"/>
    <w:bookmarkStart w:name="z62" w:id="11"/>
    <w:p>
      <w:pPr>
        <w:spacing w:after="0"/>
        <w:ind w:left="0"/>
        <w:jc w:val="both"/>
      </w:pPr>
      <w:r>
        <w:rPr>
          <w:rFonts w:ascii="Times New Roman"/>
          <w:b w:val="false"/>
          <w:i w:val="false"/>
          <w:color w:val="000000"/>
          <w:sz w:val="28"/>
        </w:rPr>
        <w:t>
      "866" сандары "816" сандарымен ауыстырылсын;</w:t>
      </w:r>
    </w:p>
    <w:bookmarkEnd w:id="11"/>
    <w:bookmarkStart w:name="z63" w:id="12"/>
    <w:p>
      <w:pPr>
        <w:spacing w:after="0"/>
        <w:ind w:left="0"/>
        <w:jc w:val="both"/>
      </w:pPr>
      <w:r>
        <w:rPr>
          <w:rFonts w:ascii="Times New Roman"/>
          <w:b w:val="false"/>
          <w:i w:val="false"/>
          <w:color w:val="000000"/>
          <w:sz w:val="28"/>
        </w:rPr>
        <w:t>
      "40 597" сандары "39 794"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5" w:id="13"/>
    <w:p>
      <w:pPr>
        <w:spacing w:after="0"/>
        <w:ind w:left="0"/>
        <w:jc w:val="both"/>
      </w:pPr>
      <w:r>
        <w:rPr>
          <w:rFonts w:ascii="Times New Roman"/>
          <w:b w:val="false"/>
          <w:i w:val="false"/>
          <w:color w:val="000000"/>
          <w:sz w:val="28"/>
        </w:rPr>
        <w:t>
      "47 787" сандары "46 984" сандарымен ауыстырылсын.</w:t>
      </w:r>
    </w:p>
    <w:bookmarkEnd w:id="13"/>
    <w:bookmarkStart w:name="z66" w:id="14"/>
    <w:p>
      <w:pPr>
        <w:spacing w:after="0"/>
        <w:ind w:left="0"/>
        <w:jc w:val="both"/>
      </w:pPr>
      <w:r>
        <w:rPr>
          <w:rFonts w:ascii="Times New Roman"/>
          <w:b w:val="false"/>
          <w:i w:val="false"/>
          <w:color w:val="000000"/>
          <w:sz w:val="28"/>
        </w:rPr>
        <w:t>
      Бірлік ауылдық округі: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8" w:id="15"/>
    <w:p>
      <w:pPr>
        <w:spacing w:after="0"/>
        <w:ind w:left="0"/>
        <w:jc w:val="both"/>
      </w:pPr>
      <w:r>
        <w:rPr>
          <w:rFonts w:ascii="Times New Roman"/>
          <w:b w:val="false"/>
          <w:i w:val="false"/>
          <w:color w:val="000000"/>
          <w:sz w:val="28"/>
        </w:rPr>
        <w:t>
      "51 197" сандары "49 584" сандарымен ауыстырылсын;</w:t>
      </w:r>
    </w:p>
    <w:bookmarkEnd w:id="15"/>
    <w:bookmarkStart w:name="z69" w:id="16"/>
    <w:p>
      <w:pPr>
        <w:spacing w:after="0"/>
        <w:ind w:left="0"/>
        <w:jc w:val="both"/>
      </w:pPr>
      <w:r>
        <w:rPr>
          <w:rFonts w:ascii="Times New Roman"/>
          <w:b w:val="false"/>
          <w:i w:val="false"/>
          <w:color w:val="000000"/>
          <w:sz w:val="28"/>
        </w:rPr>
        <w:t>
      "8 302" сандары "7 831" сандарымен ауыстырылсын;</w:t>
      </w:r>
    </w:p>
    <w:bookmarkEnd w:id="16"/>
    <w:bookmarkStart w:name="z70" w:id="17"/>
    <w:p>
      <w:pPr>
        <w:spacing w:after="0"/>
        <w:ind w:left="0"/>
        <w:jc w:val="both"/>
      </w:pPr>
      <w:r>
        <w:rPr>
          <w:rFonts w:ascii="Times New Roman"/>
          <w:b w:val="false"/>
          <w:i w:val="false"/>
          <w:color w:val="000000"/>
          <w:sz w:val="28"/>
        </w:rPr>
        <w:t>
      "1 753" сандары "1 746" сандарымен ауыстырылсын;</w:t>
      </w:r>
    </w:p>
    <w:bookmarkEnd w:id="17"/>
    <w:bookmarkStart w:name="z71" w:id="18"/>
    <w:p>
      <w:pPr>
        <w:spacing w:after="0"/>
        <w:ind w:left="0"/>
        <w:jc w:val="both"/>
      </w:pPr>
      <w:r>
        <w:rPr>
          <w:rFonts w:ascii="Times New Roman"/>
          <w:b w:val="false"/>
          <w:i w:val="false"/>
          <w:color w:val="000000"/>
          <w:sz w:val="28"/>
        </w:rPr>
        <w:t>
      "41 142" сандары "40 007" сандарымен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3" w:id="19"/>
    <w:p>
      <w:pPr>
        <w:spacing w:after="0"/>
        <w:ind w:left="0"/>
        <w:jc w:val="both"/>
      </w:pPr>
      <w:r>
        <w:rPr>
          <w:rFonts w:ascii="Times New Roman"/>
          <w:b w:val="false"/>
          <w:i w:val="false"/>
          <w:color w:val="000000"/>
          <w:sz w:val="28"/>
        </w:rPr>
        <w:t>
      "51 197" сандары "49 584" сандарымен ауыстырылсын.</w:t>
      </w:r>
    </w:p>
    <w:bookmarkEnd w:id="19"/>
    <w:bookmarkStart w:name="z74" w:id="20"/>
    <w:p>
      <w:pPr>
        <w:spacing w:after="0"/>
        <w:ind w:left="0"/>
        <w:jc w:val="both"/>
      </w:pPr>
      <w:r>
        <w:rPr>
          <w:rFonts w:ascii="Times New Roman"/>
          <w:b w:val="false"/>
          <w:i w:val="false"/>
          <w:color w:val="000000"/>
          <w:sz w:val="28"/>
        </w:rPr>
        <w:t>
      Бірлікүстем ауылдық округі: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6" w:id="21"/>
    <w:p>
      <w:pPr>
        <w:spacing w:after="0"/>
        <w:ind w:left="0"/>
        <w:jc w:val="both"/>
      </w:pPr>
      <w:r>
        <w:rPr>
          <w:rFonts w:ascii="Times New Roman"/>
          <w:b w:val="false"/>
          <w:i w:val="false"/>
          <w:color w:val="000000"/>
          <w:sz w:val="28"/>
        </w:rPr>
        <w:t>
      "47 798" сандары "46 649" сандарымен ауыстырылсын;</w:t>
      </w:r>
    </w:p>
    <w:bookmarkEnd w:id="21"/>
    <w:bookmarkStart w:name="z77" w:id="22"/>
    <w:p>
      <w:pPr>
        <w:spacing w:after="0"/>
        <w:ind w:left="0"/>
        <w:jc w:val="both"/>
      </w:pPr>
      <w:r>
        <w:rPr>
          <w:rFonts w:ascii="Times New Roman"/>
          <w:b w:val="false"/>
          <w:i w:val="false"/>
          <w:color w:val="000000"/>
          <w:sz w:val="28"/>
        </w:rPr>
        <w:t>
      "4 194" сандары "4 224" сандарымен ауыстырылсын;</w:t>
      </w:r>
    </w:p>
    <w:bookmarkEnd w:id="22"/>
    <w:bookmarkStart w:name="z78" w:id="23"/>
    <w:p>
      <w:pPr>
        <w:spacing w:after="0"/>
        <w:ind w:left="0"/>
        <w:jc w:val="both"/>
      </w:pPr>
      <w:r>
        <w:rPr>
          <w:rFonts w:ascii="Times New Roman"/>
          <w:b w:val="false"/>
          <w:i w:val="false"/>
          <w:color w:val="000000"/>
          <w:sz w:val="28"/>
        </w:rPr>
        <w:t>
      "2 126" сандары "2096" сандарымен ауыстырылсын;</w:t>
      </w:r>
    </w:p>
    <w:bookmarkEnd w:id="23"/>
    <w:bookmarkStart w:name="z79" w:id="24"/>
    <w:p>
      <w:pPr>
        <w:spacing w:after="0"/>
        <w:ind w:left="0"/>
        <w:jc w:val="both"/>
      </w:pPr>
      <w:r>
        <w:rPr>
          <w:rFonts w:ascii="Times New Roman"/>
          <w:b w:val="false"/>
          <w:i w:val="false"/>
          <w:color w:val="000000"/>
          <w:sz w:val="28"/>
        </w:rPr>
        <w:t>
      "41 478" сандары "40 329"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1" w:id="25"/>
    <w:p>
      <w:pPr>
        <w:spacing w:after="0"/>
        <w:ind w:left="0"/>
        <w:jc w:val="both"/>
      </w:pPr>
      <w:r>
        <w:rPr>
          <w:rFonts w:ascii="Times New Roman"/>
          <w:b w:val="false"/>
          <w:i w:val="false"/>
          <w:color w:val="000000"/>
          <w:sz w:val="28"/>
        </w:rPr>
        <w:t>
      "47 798" сандары "46 649" сандарымен ауыстырылсын.</w:t>
      </w:r>
    </w:p>
    <w:bookmarkEnd w:id="25"/>
    <w:bookmarkStart w:name="z82" w:id="26"/>
    <w:p>
      <w:pPr>
        <w:spacing w:after="0"/>
        <w:ind w:left="0"/>
        <w:jc w:val="both"/>
      </w:pPr>
      <w:r>
        <w:rPr>
          <w:rFonts w:ascii="Times New Roman"/>
          <w:b w:val="false"/>
          <w:i w:val="false"/>
          <w:color w:val="000000"/>
          <w:sz w:val="28"/>
        </w:rPr>
        <w:t>
      Ескі-Шу ауылдық округі: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4" w:id="27"/>
    <w:p>
      <w:pPr>
        <w:spacing w:after="0"/>
        <w:ind w:left="0"/>
        <w:jc w:val="both"/>
      </w:pPr>
      <w:r>
        <w:rPr>
          <w:rFonts w:ascii="Times New Roman"/>
          <w:b w:val="false"/>
          <w:i w:val="false"/>
          <w:color w:val="000000"/>
          <w:sz w:val="28"/>
        </w:rPr>
        <w:t>
      "53 059" сандары "51 096" сандарымен ауыстырылсын;</w:t>
      </w:r>
    </w:p>
    <w:bookmarkEnd w:id="27"/>
    <w:bookmarkStart w:name="z85" w:id="28"/>
    <w:p>
      <w:pPr>
        <w:spacing w:after="0"/>
        <w:ind w:left="0"/>
        <w:jc w:val="both"/>
      </w:pPr>
      <w:r>
        <w:rPr>
          <w:rFonts w:ascii="Times New Roman"/>
          <w:b w:val="false"/>
          <w:i w:val="false"/>
          <w:color w:val="000000"/>
          <w:sz w:val="28"/>
        </w:rPr>
        <w:t>
      "7 574" сандары "5 478" сандарымен ауыстырылсын;</w:t>
      </w:r>
    </w:p>
    <w:bookmarkEnd w:id="28"/>
    <w:bookmarkStart w:name="z86" w:id="29"/>
    <w:p>
      <w:pPr>
        <w:spacing w:after="0"/>
        <w:ind w:left="0"/>
        <w:jc w:val="both"/>
      </w:pPr>
      <w:r>
        <w:rPr>
          <w:rFonts w:ascii="Times New Roman"/>
          <w:b w:val="false"/>
          <w:i w:val="false"/>
          <w:color w:val="000000"/>
          <w:sz w:val="28"/>
        </w:rPr>
        <w:t>
      "5 388" сандары "5 344" сандарымен ауыстырылсын;</w:t>
      </w:r>
    </w:p>
    <w:bookmarkEnd w:id="29"/>
    <w:bookmarkStart w:name="z87" w:id="30"/>
    <w:p>
      <w:pPr>
        <w:spacing w:after="0"/>
        <w:ind w:left="0"/>
        <w:jc w:val="both"/>
      </w:pPr>
      <w:r>
        <w:rPr>
          <w:rFonts w:ascii="Times New Roman"/>
          <w:b w:val="false"/>
          <w:i w:val="false"/>
          <w:color w:val="000000"/>
          <w:sz w:val="28"/>
        </w:rPr>
        <w:t>
      "40 097" сандары "40 274" сандарымен ауыстырылсын.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9" w:id="31"/>
    <w:p>
      <w:pPr>
        <w:spacing w:after="0"/>
        <w:ind w:left="0"/>
        <w:jc w:val="both"/>
      </w:pPr>
      <w:r>
        <w:rPr>
          <w:rFonts w:ascii="Times New Roman"/>
          <w:b w:val="false"/>
          <w:i w:val="false"/>
          <w:color w:val="000000"/>
          <w:sz w:val="28"/>
        </w:rPr>
        <w:t>
      "53 059" сандары "51 096" сандарымен ауыстырылсын.</w:t>
      </w:r>
    </w:p>
    <w:bookmarkEnd w:id="31"/>
    <w:bookmarkStart w:name="z90" w:id="32"/>
    <w:p>
      <w:pPr>
        <w:spacing w:after="0"/>
        <w:ind w:left="0"/>
        <w:jc w:val="both"/>
      </w:pPr>
      <w:r>
        <w:rPr>
          <w:rFonts w:ascii="Times New Roman"/>
          <w:b w:val="false"/>
          <w:i w:val="false"/>
          <w:color w:val="000000"/>
          <w:sz w:val="28"/>
        </w:rPr>
        <w:t>
      Жаңажол ауылдық округі: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2" w:id="33"/>
    <w:p>
      <w:pPr>
        <w:spacing w:after="0"/>
        <w:ind w:left="0"/>
        <w:jc w:val="both"/>
      </w:pPr>
      <w:r>
        <w:rPr>
          <w:rFonts w:ascii="Times New Roman"/>
          <w:b w:val="false"/>
          <w:i w:val="false"/>
          <w:color w:val="000000"/>
          <w:sz w:val="28"/>
        </w:rPr>
        <w:t>
      "54 529" сандары "50 658" сандарымен ауыстырылсын;</w:t>
      </w:r>
    </w:p>
    <w:bookmarkEnd w:id="33"/>
    <w:bookmarkStart w:name="z93" w:id="34"/>
    <w:p>
      <w:pPr>
        <w:spacing w:after="0"/>
        <w:ind w:left="0"/>
        <w:jc w:val="both"/>
      </w:pPr>
      <w:r>
        <w:rPr>
          <w:rFonts w:ascii="Times New Roman"/>
          <w:b w:val="false"/>
          <w:i w:val="false"/>
          <w:color w:val="000000"/>
          <w:sz w:val="28"/>
        </w:rPr>
        <w:t xml:space="preserve">
      "6 577" сандары "5 811" сандарымен ауыстырылсын; </w:t>
      </w:r>
    </w:p>
    <w:bookmarkEnd w:id="34"/>
    <w:bookmarkStart w:name="z94" w:id="35"/>
    <w:p>
      <w:pPr>
        <w:spacing w:after="0"/>
        <w:ind w:left="0"/>
        <w:jc w:val="both"/>
      </w:pPr>
      <w:r>
        <w:rPr>
          <w:rFonts w:ascii="Times New Roman"/>
          <w:b w:val="false"/>
          <w:i w:val="false"/>
          <w:color w:val="000000"/>
          <w:sz w:val="28"/>
        </w:rPr>
        <w:t>
      "2 425" сандары "2 365" сандарымен ауыстырылсын;</w:t>
      </w:r>
    </w:p>
    <w:bookmarkEnd w:id="35"/>
    <w:bookmarkStart w:name="z95" w:id="36"/>
    <w:p>
      <w:pPr>
        <w:spacing w:after="0"/>
        <w:ind w:left="0"/>
        <w:jc w:val="both"/>
      </w:pPr>
      <w:r>
        <w:rPr>
          <w:rFonts w:ascii="Times New Roman"/>
          <w:b w:val="false"/>
          <w:i w:val="false"/>
          <w:color w:val="000000"/>
          <w:sz w:val="28"/>
        </w:rPr>
        <w:t>
      "45 527" сандары "42 482"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7" w:id="37"/>
    <w:p>
      <w:pPr>
        <w:spacing w:after="0"/>
        <w:ind w:left="0"/>
        <w:jc w:val="both"/>
      </w:pPr>
      <w:r>
        <w:rPr>
          <w:rFonts w:ascii="Times New Roman"/>
          <w:b w:val="false"/>
          <w:i w:val="false"/>
          <w:color w:val="000000"/>
          <w:sz w:val="28"/>
        </w:rPr>
        <w:t>
      "54 529" сандары "50 658" сандарымен ауыстырылсын.</w:t>
      </w:r>
    </w:p>
    <w:bookmarkEnd w:id="37"/>
    <w:bookmarkStart w:name="z98" w:id="38"/>
    <w:p>
      <w:pPr>
        <w:spacing w:after="0"/>
        <w:ind w:left="0"/>
        <w:jc w:val="both"/>
      </w:pPr>
      <w:r>
        <w:rPr>
          <w:rFonts w:ascii="Times New Roman"/>
          <w:b w:val="false"/>
          <w:i w:val="false"/>
          <w:color w:val="000000"/>
          <w:sz w:val="28"/>
        </w:rPr>
        <w:t>
      Жаңақоғам ауылдық округі: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0" w:id="39"/>
    <w:p>
      <w:pPr>
        <w:spacing w:after="0"/>
        <w:ind w:left="0"/>
        <w:jc w:val="both"/>
      </w:pPr>
      <w:r>
        <w:rPr>
          <w:rFonts w:ascii="Times New Roman"/>
          <w:b w:val="false"/>
          <w:i w:val="false"/>
          <w:color w:val="000000"/>
          <w:sz w:val="28"/>
        </w:rPr>
        <w:t>
      "47 632" сандары "46 320" сандарымен ауыстырылсын;</w:t>
      </w:r>
    </w:p>
    <w:bookmarkEnd w:id="39"/>
    <w:bookmarkStart w:name="z101" w:id="40"/>
    <w:p>
      <w:pPr>
        <w:spacing w:after="0"/>
        <w:ind w:left="0"/>
        <w:jc w:val="both"/>
      </w:pPr>
      <w:r>
        <w:rPr>
          <w:rFonts w:ascii="Times New Roman"/>
          <w:b w:val="false"/>
          <w:i w:val="false"/>
          <w:color w:val="000000"/>
          <w:sz w:val="28"/>
        </w:rPr>
        <w:t>
      "5 314" сандары "5 570" сандарымен ауыстырылсын;</w:t>
      </w:r>
    </w:p>
    <w:bookmarkEnd w:id="40"/>
    <w:bookmarkStart w:name="z102" w:id="41"/>
    <w:p>
      <w:pPr>
        <w:spacing w:after="0"/>
        <w:ind w:left="0"/>
        <w:jc w:val="both"/>
      </w:pPr>
      <w:r>
        <w:rPr>
          <w:rFonts w:ascii="Times New Roman"/>
          <w:b w:val="false"/>
          <w:i w:val="false"/>
          <w:color w:val="000000"/>
          <w:sz w:val="28"/>
        </w:rPr>
        <w:t>
      "558" сандары "542" сандарымен ауыстырылсын;</w:t>
      </w:r>
    </w:p>
    <w:bookmarkEnd w:id="41"/>
    <w:bookmarkStart w:name="z103" w:id="42"/>
    <w:p>
      <w:pPr>
        <w:spacing w:after="0"/>
        <w:ind w:left="0"/>
        <w:jc w:val="both"/>
      </w:pPr>
      <w:r>
        <w:rPr>
          <w:rFonts w:ascii="Times New Roman"/>
          <w:b w:val="false"/>
          <w:i w:val="false"/>
          <w:color w:val="000000"/>
          <w:sz w:val="28"/>
        </w:rPr>
        <w:t>
      "41 760" сандары "40 208" сандарымен ауыстырылсын.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5" w:id="43"/>
    <w:p>
      <w:pPr>
        <w:spacing w:after="0"/>
        <w:ind w:left="0"/>
        <w:jc w:val="both"/>
      </w:pPr>
      <w:r>
        <w:rPr>
          <w:rFonts w:ascii="Times New Roman"/>
          <w:b w:val="false"/>
          <w:i w:val="false"/>
          <w:color w:val="000000"/>
          <w:sz w:val="28"/>
        </w:rPr>
        <w:t>
      "47 632" сандары "46 320" сандарымен ауыстырылсын.</w:t>
      </w:r>
    </w:p>
    <w:bookmarkEnd w:id="43"/>
    <w:bookmarkStart w:name="z106" w:id="44"/>
    <w:p>
      <w:pPr>
        <w:spacing w:after="0"/>
        <w:ind w:left="0"/>
        <w:jc w:val="both"/>
      </w:pPr>
      <w:r>
        <w:rPr>
          <w:rFonts w:ascii="Times New Roman"/>
          <w:b w:val="false"/>
          <w:i w:val="false"/>
          <w:color w:val="000000"/>
          <w:sz w:val="28"/>
        </w:rPr>
        <w:t>
      Қонаев ауылы: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8" w:id="45"/>
    <w:p>
      <w:pPr>
        <w:spacing w:after="0"/>
        <w:ind w:left="0"/>
        <w:jc w:val="both"/>
      </w:pPr>
      <w:r>
        <w:rPr>
          <w:rFonts w:ascii="Times New Roman"/>
          <w:b w:val="false"/>
          <w:i w:val="false"/>
          <w:color w:val="000000"/>
          <w:sz w:val="28"/>
        </w:rPr>
        <w:t>
      "84 412" сандары "80 634" сандарымен ауыстырылсын;</w:t>
      </w:r>
    </w:p>
    <w:bookmarkEnd w:id="45"/>
    <w:bookmarkStart w:name="z109" w:id="46"/>
    <w:p>
      <w:pPr>
        <w:spacing w:after="0"/>
        <w:ind w:left="0"/>
        <w:jc w:val="both"/>
      </w:pPr>
      <w:r>
        <w:rPr>
          <w:rFonts w:ascii="Times New Roman"/>
          <w:b w:val="false"/>
          <w:i w:val="false"/>
          <w:color w:val="000000"/>
          <w:sz w:val="28"/>
        </w:rPr>
        <w:t xml:space="preserve">
      "14 917" сандары "14 366" сандарымен ауыстырылсын; </w:t>
      </w:r>
    </w:p>
    <w:bookmarkEnd w:id="46"/>
    <w:bookmarkStart w:name="z110" w:id="47"/>
    <w:p>
      <w:pPr>
        <w:spacing w:after="0"/>
        <w:ind w:left="0"/>
        <w:jc w:val="both"/>
      </w:pPr>
      <w:r>
        <w:rPr>
          <w:rFonts w:ascii="Times New Roman"/>
          <w:b w:val="false"/>
          <w:i w:val="false"/>
          <w:color w:val="000000"/>
          <w:sz w:val="28"/>
        </w:rPr>
        <w:t>
      "3 803" сандары "3 793" сандарымен ауыстырылсын;</w:t>
      </w:r>
    </w:p>
    <w:bookmarkEnd w:id="47"/>
    <w:bookmarkStart w:name="z111" w:id="48"/>
    <w:p>
      <w:pPr>
        <w:spacing w:after="0"/>
        <w:ind w:left="0"/>
        <w:jc w:val="both"/>
      </w:pPr>
      <w:r>
        <w:rPr>
          <w:rFonts w:ascii="Times New Roman"/>
          <w:b w:val="false"/>
          <w:i w:val="false"/>
          <w:color w:val="000000"/>
          <w:sz w:val="28"/>
        </w:rPr>
        <w:t>
      "65 692" сандары "62 475"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3" w:id="49"/>
    <w:p>
      <w:pPr>
        <w:spacing w:after="0"/>
        <w:ind w:left="0"/>
        <w:jc w:val="both"/>
      </w:pPr>
      <w:r>
        <w:rPr>
          <w:rFonts w:ascii="Times New Roman"/>
          <w:b w:val="false"/>
          <w:i w:val="false"/>
          <w:color w:val="000000"/>
          <w:sz w:val="28"/>
        </w:rPr>
        <w:t>
      "84 412" сандары "80 634" сандарымен ауыстырылсын.</w:t>
      </w:r>
    </w:p>
    <w:bookmarkEnd w:id="49"/>
    <w:bookmarkStart w:name="z114" w:id="50"/>
    <w:p>
      <w:pPr>
        <w:spacing w:after="0"/>
        <w:ind w:left="0"/>
        <w:jc w:val="both"/>
      </w:pPr>
      <w:r>
        <w:rPr>
          <w:rFonts w:ascii="Times New Roman"/>
          <w:b w:val="false"/>
          <w:i w:val="false"/>
          <w:color w:val="000000"/>
          <w:sz w:val="28"/>
        </w:rPr>
        <w:t>
      Қорағаты ауылдық округі: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6" w:id="51"/>
    <w:p>
      <w:pPr>
        <w:spacing w:after="0"/>
        <w:ind w:left="0"/>
        <w:jc w:val="both"/>
      </w:pPr>
      <w:r>
        <w:rPr>
          <w:rFonts w:ascii="Times New Roman"/>
          <w:b w:val="false"/>
          <w:i w:val="false"/>
          <w:color w:val="000000"/>
          <w:sz w:val="28"/>
        </w:rPr>
        <w:t>
      "38 150" сандары "36 895" сандарымен ауыстырылсын;</w:t>
      </w:r>
    </w:p>
    <w:bookmarkEnd w:id="51"/>
    <w:bookmarkStart w:name="z117" w:id="52"/>
    <w:p>
      <w:pPr>
        <w:spacing w:after="0"/>
        <w:ind w:left="0"/>
        <w:jc w:val="both"/>
      </w:pPr>
      <w:r>
        <w:rPr>
          <w:rFonts w:ascii="Times New Roman"/>
          <w:b w:val="false"/>
          <w:i w:val="false"/>
          <w:color w:val="000000"/>
          <w:sz w:val="28"/>
        </w:rPr>
        <w:t>
      "6 066" сандары "5 266" сандарымен ауыстырылсын;</w:t>
      </w:r>
    </w:p>
    <w:bookmarkEnd w:id="52"/>
    <w:bookmarkStart w:name="z118" w:id="53"/>
    <w:p>
      <w:pPr>
        <w:spacing w:after="0"/>
        <w:ind w:left="0"/>
        <w:jc w:val="both"/>
      </w:pPr>
      <w:r>
        <w:rPr>
          <w:rFonts w:ascii="Times New Roman"/>
          <w:b w:val="false"/>
          <w:i w:val="false"/>
          <w:color w:val="000000"/>
          <w:sz w:val="28"/>
        </w:rPr>
        <w:t>
      "1 978" сандары "1 958" сандарымен ауыстырылсын;</w:t>
      </w:r>
    </w:p>
    <w:bookmarkEnd w:id="53"/>
    <w:bookmarkStart w:name="z119" w:id="54"/>
    <w:p>
      <w:pPr>
        <w:spacing w:after="0"/>
        <w:ind w:left="0"/>
        <w:jc w:val="both"/>
      </w:pPr>
      <w:r>
        <w:rPr>
          <w:rFonts w:ascii="Times New Roman"/>
          <w:b w:val="false"/>
          <w:i w:val="false"/>
          <w:color w:val="000000"/>
          <w:sz w:val="28"/>
        </w:rPr>
        <w:t>
      "30 106" сандары "29 671" сандарымен ауыстырылсын.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1" w:id="55"/>
    <w:p>
      <w:pPr>
        <w:spacing w:after="0"/>
        <w:ind w:left="0"/>
        <w:jc w:val="both"/>
      </w:pPr>
      <w:r>
        <w:rPr>
          <w:rFonts w:ascii="Times New Roman"/>
          <w:b w:val="false"/>
          <w:i w:val="false"/>
          <w:color w:val="000000"/>
          <w:sz w:val="28"/>
        </w:rPr>
        <w:t>
      "38 150" сандары "36 895" сандарымен ауыстырылсын.</w:t>
      </w:r>
    </w:p>
    <w:bookmarkEnd w:id="55"/>
    <w:bookmarkStart w:name="z122" w:id="56"/>
    <w:p>
      <w:pPr>
        <w:spacing w:after="0"/>
        <w:ind w:left="0"/>
        <w:jc w:val="both"/>
      </w:pPr>
      <w:r>
        <w:rPr>
          <w:rFonts w:ascii="Times New Roman"/>
          <w:b w:val="false"/>
          <w:i w:val="false"/>
          <w:color w:val="000000"/>
          <w:sz w:val="28"/>
        </w:rPr>
        <w:t>
      Төлеби ауылдық округі: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4" w:id="57"/>
    <w:p>
      <w:pPr>
        <w:spacing w:after="0"/>
        <w:ind w:left="0"/>
        <w:jc w:val="both"/>
      </w:pPr>
      <w:r>
        <w:rPr>
          <w:rFonts w:ascii="Times New Roman"/>
          <w:b w:val="false"/>
          <w:i w:val="false"/>
          <w:color w:val="000000"/>
          <w:sz w:val="28"/>
        </w:rPr>
        <w:t>
      "313 257" сандары "294 820" сандарымен ауыстырылсын;</w:t>
      </w:r>
    </w:p>
    <w:bookmarkEnd w:id="57"/>
    <w:bookmarkStart w:name="z125" w:id="58"/>
    <w:p>
      <w:pPr>
        <w:spacing w:after="0"/>
        <w:ind w:left="0"/>
        <w:jc w:val="both"/>
      </w:pPr>
      <w:r>
        <w:rPr>
          <w:rFonts w:ascii="Times New Roman"/>
          <w:b w:val="false"/>
          <w:i w:val="false"/>
          <w:color w:val="000000"/>
          <w:sz w:val="28"/>
        </w:rPr>
        <w:t>
      "64 183" сандары "53 536" сандарымен ауыстырылсын;</w:t>
      </w:r>
    </w:p>
    <w:bookmarkEnd w:id="58"/>
    <w:bookmarkStart w:name="z126" w:id="59"/>
    <w:p>
      <w:pPr>
        <w:spacing w:after="0"/>
        <w:ind w:left="0"/>
        <w:jc w:val="both"/>
      </w:pPr>
      <w:r>
        <w:rPr>
          <w:rFonts w:ascii="Times New Roman"/>
          <w:b w:val="false"/>
          <w:i w:val="false"/>
          <w:color w:val="000000"/>
          <w:sz w:val="28"/>
        </w:rPr>
        <w:t>
      "6 098" сандары "6 745" сандарымен ауыстырылсын;</w:t>
      </w:r>
    </w:p>
    <w:bookmarkEnd w:id="59"/>
    <w:bookmarkStart w:name="z127" w:id="60"/>
    <w:p>
      <w:pPr>
        <w:spacing w:after="0"/>
        <w:ind w:left="0"/>
        <w:jc w:val="both"/>
      </w:pPr>
      <w:r>
        <w:rPr>
          <w:rFonts w:ascii="Times New Roman"/>
          <w:b w:val="false"/>
          <w:i w:val="false"/>
          <w:color w:val="000000"/>
          <w:sz w:val="28"/>
        </w:rPr>
        <w:t>
      "242 976" сандары "234 539" сандарымен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9" w:id="61"/>
    <w:p>
      <w:pPr>
        <w:spacing w:after="0"/>
        <w:ind w:left="0"/>
        <w:jc w:val="both"/>
      </w:pPr>
      <w:r>
        <w:rPr>
          <w:rFonts w:ascii="Times New Roman"/>
          <w:b w:val="false"/>
          <w:i w:val="false"/>
          <w:color w:val="000000"/>
          <w:sz w:val="28"/>
        </w:rPr>
        <w:t>
      "313 257" сандары "294 820" сандарымен ауыстырылсын.</w:t>
      </w:r>
    </w:p>
    <w:bookmarkEnd w:id="61"/>
    <w:bookmarkStart w:name="z130" w:id="62"/>
    <w:p>
      <w:pPr>
        <w:spacing w:after="0"/>
        <w:ind w:left="0"/>
        <w:jc w:val="both"/>
      </w:pPr>
      <w:r>
        <w:rPr>
          <w:rFonts w:ascii="Times New Roman"/>
          <w:b w:val="false"/>
          <w:i w:val="false"/>
          <w:color w:val="000000"/>
          <w:sz w:val="28"/>
        </w:rPr>
        <w:t>
      Шоқпар ауылдық округі: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2" w:id="63"/>
    <w:p>
      <w:pPr>
        <w:spacing w:after="0"/>
        <w:ind w:left="0"/>
        <w:jc w:val="both"/>
      </w:pPr>
      <w:r>
        <w:rPr>
          <w:rFonts w:ascii="Times New Roman"/>
          <w:b w:val="false"/>
          <w:i w:val="false"/>
          <w:color w:val="000000"/>
          <w:sz w:val="28"/>
        </w:rPr>
        <w:t>
      "50 514" сандары "48 132" сандарымен ауыстырылсын;</w:t>
      </w:r>
    </w:p>
    <w:bookmarkEnd w:id="63"/>
    <w:bookmarkStart w:name="z133" w:id="64"/>
    <w:p>
      <w:pPr>
        <w:spacing w:after="0"/>
        <w:ind w:left="0"/>
        <w:jc w:val="both"/>
      </w:pPr>
      <w:r>
        <w:rPr>
          <w:rFonts w:ascii="Times New Roman"/>
          <w:b w:val="false"/>
          <w:i w:val="false"/>
          <w:color w:val="000000"/>
          <w:sz w:val="28"/>
        </w:rPr>
        <w:t>
      "3 873" сандары "3 222" сандарымен ауыстырылсын;</w:t>
      </w:r>
    </w:p>
    <w:bookmarkEnd w:id="64"/>
    <w:bookmarkStart w:name="z134" w:id="65"/>
    <w:p>
      <w:pPr>
        <w:spacing w:after="0"/>
        <w:ind w:left="0"/>
        <w:jc w:val="both"/>
      </w:pPr>
      <w:r>
        <w:rPr>
          <w:rFonts w:ascii="Times New Roman"/>
          <w:b w:val="false"/>
          <w:i w:val="false"/>
          <w:color w:val="000000"/>
          <w:sz w:val="28"/>
        </w:rPr>
        <w:t>
      "43 484" сандары "41 753" сандарымен ауыстырылсын.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6" w:id="66"/>
    <w:p>
      <w:pPr>
        <w:spacing w:after="0"/>
        <w:ind w:left="0"/>
        <w:jc w:val="both"/>
      </w:pPr>
      <w:r>
        <w:rPr>
          <w:rFonts w:ascii="Times New Roman"/>
          <w:b w:val="false"/>
          <w:i w:val="false"/>
          <w:color w:val="000000"/>
          <w:sz w:val="28"/>
        </w:rPr>
        <w:t>
      "50 514" сандары "48 132" сандарымен ауыстырылсын.</w:t>
      </w:r>
    </w:p>
    <w:bookmarkEnd w:id="66"/>
    <w:bookmarkStart w:name="z137" w:id="67"/>
    <w:p>
      <w:pPr>
        <w:spacing w:after="0"/>
        <w:ind w:left="0"/>
        <w:jc w:val="both"/>
      </w:pPr>
      <w:r>
        <w:rPr>
          <w:rFonts w:ascii="Times New Roman"/>
          <w:b w:val="false"/>
          <w:i w:val="false"/>
          <w:color w:val="000000"/>
          <w:sz w:val="28"/>
        </w:rPr>
        <w:t>
      Шу қаласы: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9" w:id="68"/>
    <w:p>
      <w:pPr>
        <w:spacing w:after="0"/>
        <w:ind w:left="0"/>
        <w:jc w:val="both"/>
      </w:pPr>
      <w:r>
        <w:rPr>
          <w:rFonts w:ascii="Times New Roman"/>
          <w:b w:val="false"/>
          <w:i w:val="false"/>
          <w:color w:val="000000"/>
          <w:sz w:val="28"/>
        </w:rPr>
        <w:t>
      "584 984" сандары "546 227" сандарымен ауыстырылсын;</w:t>
      </w:r>
    </w:p>
    <w:bookmarkEnd w:id="68"/>
    <w:bookmarkStart w:name="z140" w:id="69"/>
    <w:p>
      <w:pPr>
        <w:spacing w:after="0"/>
        <w:ind w:left="0"/>
        <w:jc w:val="both"/>
      </w:pPr>
      <w:r>
        <w:rPr>
          <w:rFonts w:ascii="Times New Roman"/>
          <w:b w:val="false"/>
          <w:i w:val="false"/>
          <w:color w:val="000000"/>
          <w:sz w:val="28"/>
        </w:rPr>
        <w:t>
      "183 666" сандары "158 986" сандарымен ауыстырылсын;</w:t>
      </w:r>
    </w:p>
    <w:bookmarkEnd w:id="69"/>
    <w:bookmarkStart w:name="z141" w:id="70"/>
    <w:p>
      <w:pPr>
        <w:spacing w:after="0"/>
        <w:ind w:left="0"/>
        <w:jc w:val="both"/>
      </w:pPr>
      <w:r>
        <w:rPr>
          <w:rFonts w:ascii="Times New Roman"/>
          <w:b w:val="false"/>
          <w:i w:val="false"/>
          <w:color w:val="000000"/>
          <w:sz w:val="28"/>
        </w:rPr>
        <w:t>
      "14 400" сандары "13 941" сандарымен ауыстырылсын;</w:t>
      </w:r>
    </w:p>
    <w:bookmarkEnd w:id="70"/>
    <w:bookmarkStart w:name="z142" w:id="71"/>
    <w:p>
      <w:pPr>
        <w:spacing w:after="0"/>
        <w:ind w:left="0"/>
        <w:jc w:val="both"/>
      </w:pPr>
      <w:r>
        <w:rPr>
          <w:rFonts w:ascii="Times New Roman"/>
          <w:b w:val="false"/>
          <w:i w:val="false"/>
          <w:color w:val="000000"/>
          <w:sz w:val="28"/>
        </w:rPr>
        <w:t>
      "386 918" сандары "373 300" сандарымен ауыстырылсын.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4" w:id="72"/>
    <w:p>
      <w:pPr>
        <w:spacing w:after="0"/>
        <w:ind w:left="0"/>
        <w:jc w:val="both"/>
      </w:pPr>
      <w:r>
        <w:rPr>
          <w:rFonts w:ascii="Times New Roman"/>
          <w:b w:val="false"/>
          <w:i w:val="false"/>
          <w:color w:val="000000"/>
          <w:sz w:val="28"/>
        </w:rPr>
        <w:t>
      "584 984" сандары "546 227" сандарымен ауыстырылсын.</w:t>
      </w:r>
    </w:p>
    <w:bookmarkEnd w:id="72"/>
    <w:bookmarkStart w:name="z145" w:id="7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3"/>
    <w:bookmarkStart w:name="z146" w:id="74"/>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74"/>
    <w:bookmarkStart w:name="z147" w:id="7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еңгізіледі.</w:t>
      </w:r>
    </w:p>
    <w:bookmarkEnd w:id="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Абдуманапов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4 жектоқсандағы</w:t>
            </w:r>
            <w:r>
              <w:br/>
            </w:r>
            <w:r>
              <w:rPr>
                <w:rFonts w:ascii="Times New Roman"/>
                <w:b w:val="false"/>
                <w:i w:val="false"/>
                <w:color w:val="000000"/>
                <w:sz w:val="20"/>
              </w:rPr>
              <w:t>№ 36-2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22-2 шешіміне 1 қосымша</w:t>
            </w:r>
          </w:p>
        </w:tc>
      </w:tr>
    </w:tbl>
    <w:bookmarkStart w:name="z156" w:id="76"/>
    <w:p>
      <w:pPr>
        <w:spacing w:after="0"/>
        <w:ind w:left="0"/>
        <w:jc w:val="left"/>
      </w:pPr>
      <w:r>
        <w:rPr>
          <w:rFonts w:ascii="Times New Roman"/>
          <w:b/>
          <w:i w:val="false"/>
          <w:color w:val="000000"/>
        </w:rPr>
        <w:t xml:space="preserve"> Ақсу ауылдық округінің 2018 жылға арналған ауылдық бюджеті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77"/>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7"/>
        <w:gridCol w:w="594"/>
        <w:gridCol w:w="594"/>
        <w:gridCol w:w="3457"/>
        <w:gridCol w:w="3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78"/>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79"/>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0"/>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81"/>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8" w:id="82"/>
    <w:p>
      <w:pPr>
        <w:spacing w:after="0"/>
        <w:ind w:left="0"/>
        <w:jc w:val="left"/>
      </w:pPr>
      <w:r>
        <w:rPr>
          <w:rFonts w:ascii="Times New Roman"/>
          <w:b/>
          <w:i w:val="false"/>
          <w:color w:val="000000"/>
        </w:rPr>
        <w:t xml:space="preserve"> Алға ауылдық округінің 2018 жылға арналған ауылдық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3"/>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84"/>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85"/>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6"/>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87"/>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0" w:id="88"/>
    <w:p>
      <w:pPr>
        <w:spacing w:after="0"/>
        <w:ind w:left="0"/>
        <w:jc w:val="left"/>
      </w:pPr>
      <w:r>
        <w:rPr>
          <w:rFonts w:ascii="Times New Roman"/>
          <w:b/>
          <w:i w:val="false"/>
          <w:color w:val="000000"/>
        </w:rPr>
        <w:t xml:space="preserve"> Бірлік ауылдық округінің 2018 жылға арналған ауылдық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8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8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0"/>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1"/>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92"/>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3"/>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2" w:id="94"/>
    <w:p>
      <w:pPr>
        <w:spacing w:after="0"/>
        <w:ind w:left="0"/>
        <w:jc w:val="left"/>
      </w:pPr>
      <w:r>
        <w:rPr>
          <w:rFonts w:ascii="Times New Roman"/>
          <w:b/>
          <w:i w:val="false"/>
          <w:color w:val="000000"/>
        </w:rPr>
        <w:t xml:space="preserve"> Бірлікүстем ауылдық округінің 2018 жылға арналған ауылдық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95"/>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9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6"/>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7"/>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9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98"/>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9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9"/>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4" w:id="100"/>
    <w:p>
      <w:pPr>
        <w:spacing w:after="0"/>
        <w:ind w:left="0"/>
        <w:jc w:val="left"/>
      </w:pPr>
      <w:r>
        <w:rPr>
          <w:rFonts w:ascii="Times New Roman"/>
          <w:b/>
          <w:i w:val="false"/>
          <w:color w:val="000000"/>
        </w:rPr>
        <w:t xml:space="preserve"> Ескі-Шу ауылдық округінің 2018 жылға арналған ауылдық бюджеті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0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3"/>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4"/>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5" w:id="105"/>
    <w:p>
      <w:pPr>
        <w:spacing w:after="0"/>
        <w:ind w:left="0"/>
        <w:jc w:val="left"/>
      </w:pPr>
      <w:r>
        <w:rPr>
          <w:rFonts w:ascii="Times New Roman"/>
          <w:b/>
          <w:i w:val="false"/>
          <w:color w:val="000000"/>
        </w:rPr>
        <w:t xml:space="preserve"> Жаңажол ауылдық округінің 2018 жылға арналған ауылдық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06"/>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0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7"/>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0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8"/>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0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09"/>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1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10"/>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7" w:id="111"/>
    <w:p>
      <w:pPr>
        <w:spacing w:after="0"/>
        <w:ind w:left="0"/>
        <w:jc w:val="left"/>
      </w:pPr>
      <w:r>
        <w:rPr>
          <w:rFonts w:ascii="Times New Roman"/>
          <w:b/>
          <w:i w:val="false"/>
          <w:color w:val="000000"/>
        </w:rPr>
        <w:t xml:space="preserve"> Жаңақоғам ауылдық округінің 2018 жылға арналған ауылдық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12"/>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1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114"/>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1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1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16"/>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9" w:id="117"/>
    <w:p>
      <w:pPr>
        <w:spacing w:after="0"/>
        <w:ind w:left="0"/>
        <w:jc w:val="left"/>
      </w:pPr>
      <w:r>
        <w:rPr>
          <w:rFonts w:ascii="Times New Roman"/>
          <w:b/>
          <w:i w:val="false"/>
          <w:color w:val="000000"/>
        </w:rPr>
        <w:t xml:space="preserve"> Қонаев ауылының 2018 жылға арналған ауылдық бюджеті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1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1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19"/>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2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0"/>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2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1"/>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2"/>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51" w:id="123"/>
    <w:p>
      <w:pPr>
        <w:spacing w:after="0"/>
        <w:ind w:left="0"/>
        <w:jc w:val="left"/>
      </w:pPr>
      <w:r>
        <w:rPr>
          <w:rFonts w:ascii="Times New Roman"/>
          <w:b/>
          <w:i w:val="false"/>
          <w:color w:val="000000"/>
        </w:rPr>
        <w:t xml:space="preserve"> Қорағаты ауылдық округінің 2018 жылға арналған ауылдық бюджеті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4"/>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2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5"/>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2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6"/>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2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7"/>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8"/>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3" w:id="129"/>
    <w:p>
      <w:pPr>
        <w:spacing w:after="0"/>
        <w:ind w:left="0"/>
        <w:jc w:val="left"/>
      </w:pPr>
      <w:r>
        <w:rPr>
          <w:rFonts w:ascii="Times New Roman"/>
          <w:b/>
          <w:i w:val="false"/>
          <w:color w:val="000000"/>
        </w:rPr>
        <w:t xml:space="preserve"> Төлеби ауылдық округінің 2018 жылға арналған ауылдық бюджеті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3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30"/>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3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3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2"/>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3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3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4"/>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5" w:id="135"/>
    <w:p>
      <w:pPr>
        <w:spacing w:after="0"/>
        <w:ind w:left="0"/>
        <w:jc w:val="left"/>
      </w:pPr>
      <w:r>
        <w:rPr>
          <w:rFonts w:ascii="Times New Roman"/>
          <w:b/>
          <w:i w:val="false"/>
          <w:color w:val="000000"/>
        </w:rPr>
        <w:t xml:space="preserve"> Шоқпар ауылдық округінің 2018 жылға арналған ауылдық бюджеті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36"/>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7"/>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3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8"/>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3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39"/>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0"/>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7" w:id="141"/>
    <w:p>
      <w:pPr>
        <w:spacing w:after="0"/>
        <w:ind w:left="0"/>
        <w:jc w:val="left"/>
      </w:pPr>
      <w:r>
        <w:rPr>
          <w:rFonts w:ascii="Times New Roman"/>
          <w:b/>
          <w:i w:val="false"/>
          <w:color w:val="000000"/>
        </w:rPr>
        <w:t xml:space="preserve"> Шу қаласының 2018 жылға арналған бюджеті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42"/>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4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4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4"/>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4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6"/>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