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b9bb" w14:textId="e84b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20 сессиясының 2017 жылғы 22 желтоқсандағы № 6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2018 жылғы 22 қарашадағы 28 сессиясының № 4 шешімі. Қарағанды облысының Әділет департаментінде 2018 жылғы 13 желтоқсанда № 5067 болып тіркелді. Мерзімі өткендіктен қолданыс тоқтатылды.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20 сессиясының 2017 жылғы 22 желтоқсандағы №6 "2018-2020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4526 болып тіркелген, Қазақстан Республикасы нормативтік құқықтық актілерінің эталондық бақылау банкінде электрондық түрде 2018 жылы 11 қаңтарда, 2018 жылғы 03 ақпандағы "Бұқар жырау жаршысы" № 5 аудандық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2018-2020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8 589 660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1 644 204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бойынша – 12 711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26 590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6 906 155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8 770 124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96 419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133 786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37 367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276 883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276 883 мың теңге, оның ішінде: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133 786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37 367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180 464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Артыкбаева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қарашадағы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6 906 155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6 906 155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6 906 155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мен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мен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қарашадағы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республикалық және облыстық бюджеттен нысаналы трансферттер мен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мен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мен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қарашадағы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бюджеттің ауылдар, кенттер, ауылдық округтер бойынша шығындары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ауылы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ауылдық округінің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ауылдық округі әкімінің аппараты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қарашадағы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жергілікті өзін-өзі басқару органдарына берілетін трансферттердің ауылдар, кенттер, ауылдық округтер бойынша бөлудің көлемдері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ауылдық округінің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ауылды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