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78d8" w14:textId="81d7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Қаракеңгір ауылдық округі Бозтұмсық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Қаракеңгір ауылдық округінің әкімінің 2018 жылғы 24 желтоқсандағы № 03 шешімі. Қарағанды облысының Әділет департаментінде 2018 жылғы 29 желтоқсанда № 5106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08 желтоқсандағы "Қазақстан Республикасының әкімшілік –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2018 жылғы 09 тамыздағы Қарағанды облысы әкімінің жанындағы облыстық ономастика комиссиясының қорытындылары негізінде, сондай-ақ ауыл тұрғындарының пікірін ескере отырып, Қаракеңгір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ауданы Қаракеңгір ауылдық округі Бозтұмсық ауылындағы Центральная көшесінің атауы – Алтын Орда көшесі болып, Набережная көшесінің атауы – Ақжар көшесі болып, Советская көшесінің атауы – Жерұйық көшесі болып, Колхозная көшесінің атауы – Аманат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Төре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