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e319" w14:textId="acbe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2017 жылғы 26 желтоқсандағы XIX сессиясының "Шет ауданының ауылдық округ және кенттерінің 2018-2020 жылдарға арналған бюджеттерін бекіту туралы" № 19/152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2018 жылғы 24 тамыздағы № 23/203 шешімі. Қарағанды облысының Әділет департаментінде 2018 жылғы 17 қыркүйекте № 4945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ШЕШІМ ЕТТІ: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2017 жылғы 26 желтоқсандағы XIX сессиясының "Шет ауданының ауылдық округ және кенттерінің 2018-2020 жылдарға арналған бюджеттерін бекіту туралы" № 19/152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4572 болып тіркелген, 2018 жылғы 26 қаңтардағы "Шет Шұғыласы" № 05 (10 676) газетінде, Қазақстан Республикасы нормативтік құқықтық актілерінің эталондық бақылау банкінде электрондық түрде 2018 жылдың 26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Ақсу-Аюлы ауылдық округінің бюджеті 1, 2, 3 қосымшаларға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332903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1666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308025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332903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2018 - 2020 жылдарға арналған Ақадыр кентінің бюджеті 4, 5, 6 қосымшаларға сәйкес, оның ішінде 2018 жылға келесі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293321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49433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243888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293321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2018 - 2020 жылдарға арналған С.Сейфуллин кентінің бюджеті 7, 8, 9 қосымшаларға сәйкес, оның ішінде 2018 жылға келесі көлемдерде бекітілсін: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104079 мың теңге, оның ішінде: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5200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98879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104079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2018 - 2020 жылдарға арналған Ақжал кентінің бюджеті 10,11,12 қосымшаларға сәйкес, оның ішінде 2018 жылға келесі көлемдерде бекітілсін: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108761 мың теңге,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5372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1228 мың теңге 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102161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108761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2018 - 2020 жылдарға арналған Мойынты кентінің бюджеті 13, 14, 15 қосымшаларға сәйкес, оның ішінде 2018 жылға келесі көлемдерде бекітілсін: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28749 мың теңге, оның ішінде: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1500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 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27049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28749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ХХІІІ сессиясының №23/203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ХІХ сессиясының №19/152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Ақсу-Аюлы ауылдық округінің 2018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ХХІІІ сессиясының №23/203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ХІХ сессиясының №19/152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Ақадыр кентінің 2018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2624"/>
        <w:gridCol w:w="2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Бюджеттік кредиттерді өтеу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ХХІІІ сессиясының №23/203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 сессиясының №19/152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 Сейфуллин кентінің 2018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ХХІІІ сессиясының №23/203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 сессиясының №19/152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Ақжал кентінің 2018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ХХІІІ сессиясының №23/203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 сессиясының №19/152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2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Мойынты кентінің 2018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