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71e9" w14:textId="b347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2017 жылғы 25 желтоқсандағы № 17/147 "2018 - 2020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2018 жылғы 18 мамырдағы XХ сессиясының № 20/204 шешімі. Қарағанды облысының Әділет департаментінде 2018 жылғы 28 мамырда № 4786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 әкімдігінің 2018 жылдың 17 мамырындағы № 22/02 "Облыстық мәслихаттың XIII сессиясының "2018-2020 жылдарға арналған облыстық бюджет туралы" шешімін іске асыру туралы" Қарағанды облысы әкімдігінің 2017 жылғы 21 желтоқсандағы № 83/09 қаулысына өзгерістер мен толықтырулар енгізу туралы қаулысына сәйкес қалалық мәслихат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2017 жылғы 25 желтоқсандағы № 17/147 "2018-2020 жылдарға арналған қалалық бюджет туралы" (Нормативтік құқықтық актілерді мемлекеттік тіркеу тізілімінде № 4556 болып тіркелген, 2018 жылғы 18 қаңтардағы № 12 (1446) "ЗакупИнфо" газетінде, Қазақстан Республикасының нормативтік құқықтық актілерінің электрондық түрдегі эталондық бақылау банкісінде 2018 жылдың 24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- 3224797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- 213493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- 14706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- 12000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- 2984598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- 3254742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12887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- 12887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17058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- 17058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- 17058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Дүйсембаев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мамырдағы 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20/204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ХVII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17/147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697"/>
        <w:gridCol w:w="1150"/>
        <w:gridCol w:w="1150"/>
        <w:gridCol w:w="6097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6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5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131"/>
        <w:gridCol w:w="1132"/>
        <w:gridCol w:w="1132"/>
        <w:gridCol w:w="3715"/>
        <w:gridCol w:w="4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7"/>
        </w:tc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-12887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4"/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09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  <w:bookmarkEnd w:id="211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-17058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  <w:bookmarkEnd w:id="212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