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bcaa" w14:textId="28db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кент және ауылдық округтер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2018 жылғы 21 желтоқсандағы № 205-34/2 шешімі. Қызылорда облысының Әділет департаментінде 2018 жылғы 25 желтоқсанда № 6583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кент және ауылдық округтер бюджеттері тиісінше </w:t>
      </w:r>
      <w:r>
        <w:rPr>
          <w:rFonts w:ascii="Times New Roman"/>
          <w:b w:val="false"/>
          <w:i w:val="false"/>
          <w:color w:val="000000"/>
          <w:sz w:val="28"/>
        </w:rPr>
        <w:t>1-8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2 017 633,7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кенті- 597 393,6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кенті- 201 125,4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округі- 187 869,9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округі- 513 715,2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округі- 210 327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округі- 104 406,2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округі- 100 490,3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округі- 102 306,1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139 447,5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кенті- 82 980,5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кенті- 16 500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округі- 3 685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округі- 8 925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округі- 13 598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округі- 3 916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округі- 5 302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округі- 4 541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1 681,9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кенті- 940,5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кенті- 0;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округі- 137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округі- 189,4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округі- 0;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округі- 0;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округі- 0;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округі- 415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1 876 504,3 мың теңге,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кенті- 513 472,6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кенті- 184 625,4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округі- 184 047,9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округі- 504 600,8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округі- 196 729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округі- 100 490,2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округі- 95 188,3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округі- 97 350,1 мың теңге.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2 066 321,5 мың теңге,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кенті- 609 681,6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кенті- 207 966,7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округі- 189 471,8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округі- 528 808,6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округі- 218 157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округі- 105 259,3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округі- 103 842,5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округі- 103 134 мың теңге.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-48 687,8 мың теңге.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48 687,8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48 687,8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кенті- 12 288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кенті- 6 841,3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округі- 1 601,9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округі- 15 093,4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округі- 7 830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округі- 853,1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округі- 3 352,2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округі- 827,9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қалалық мәслихатының 11.12.2019 </w:t>
      </w:r>
      <w:r>
        <w:rPr>
          <w:rFonts w:ascii="Times New Roman"/>
          <w:b w:val="false"/>
          <w:i w:val="false"/>
          <w:color w:val="00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қалалық бюджеттен кенттер, ауылдық округтер бюджеттеріне берілетін субвенциялар көлемі 1 066 191,0 мың теңге сомасында бекітілсін,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352 087,0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104 314,0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69 314,0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222 471,0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147 303,0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39 590,0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47 641,0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83 471,0 мың теңге.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кент және ауылдық округтер бюджеттерін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 және ресми жариялауға жатады.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ХХХІV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Қ.ОРЫНБАСАРҰЛЫ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1-қосымша</w:t>
            </w:r>
          </w:p>
        </w:tc>
      </w:tr>
    </w:tbl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Тасбөгет кентінің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2-қосымша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Белкөл кентінің бюджеті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Қызылорда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3-қосымша</w:t>
            </w:r>
          </w:p>
        </w:tc>
      </w:tr>
    </w:tbl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Ақжарма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Қызылорда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4-қосымша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Ақсуат ауылдық округінің бюджеті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Қызылорда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5-қосымша</w:t>
            </w:r>
          </w:p>
        </w:tc>
      </w:tr>
    </w:tbl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Қызылжарма ауылдық округінің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Қызылорда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6-қосымша</w:t>
            </w: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Қарауылтөбе ауылдық округі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Қызылорда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7-қосымша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Қызылөзек ауылдық округі бюджеті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Қызылорда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8-қосымша</w:t>
            </w:r>
          </w:p>
        </w:tc>
      </w:tr>
    </w:tbl>
    <w:bookmarkStart w:name="z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Қосшыңырау ауылдық округінің бюджеті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– Қызылорда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275-52/1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9-қосымша</w:t>
            </w:r>
          </w:p>
        </w:tc>
      </w:tr>
    </w:tbl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Тасбөгет кентінің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10-қосымша</w:t>
            </w:r>
          </w:p>
        </w:tc>
      </w:tr>
    </w:tbl>
    <w:bookmarkStart w:name="z9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Белкөл кентінің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11-қосымша</w:t>
            </w:r>
          </w:p>
        </w:tc>
      </w:tr>
    </w:tbl>
    <w:bookmarkStart w:name="z9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Ақжарма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12-қосымша</w:t>
            </w:r>
          </w:p>
        </w:tc>
      </w:tr>
    </w:tbl>
    <w:bookmarkStart w:name="z9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Ақсуат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13-қосымша</w:t>
            </w:r>
          </w:p>
        </w:tc>
      </w:tr>
    </w:tbl>
    <w:bookmarkStart w:name="z9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Қызылжарма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14-қосымша</w:t>
            </w:r>
          </w:p>
        </w:tc>
      </w:tr>
    </w:tbl>
    <w:bookmarkStart w:name="z10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Қарауылтөбе ауылдық округі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15-қосымша</w:t>
            </w:r>
          </w:p>
        </w:tc>
      </w:tr>
    </w:tbl>
    <w:bookmarkStart w:name="z10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Қызылөзек ауылдық округі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16-қосымша</w:t>
            </w:r>
          </w:p>
        </w:tc>
      </w:tr>
    </w:tbl>
    <w:bookmarkStart w:name="z1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Қосшыңырау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17-қосымша</w:t>
            </w:r>
          </w:p>
        </w:tc>
      </w:tr>
    </w:tbl>
    <w:bookmarkStart w:name="z1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Қызылорда қаласы Тасбөгет кентінің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18-қосымша</w:t>
            </w:r>
          </w:p>
        </w:tc>
      </w:tr>
    </w:tbl>
    <w:bookmarkStart w:name="z10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Қызылорда қаласы Белкөл кентінің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19-қосымша</w:t>
            </w:r>
          </w:p>
        </w:tc>
      </w:tr>
    </w:tbl>
    <w:bookmarkStart w:name="z11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Қызылорда қаласы Ақжарма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20-қосымша</w:t>
            </w:r>
          </w:p>
        </w:tc>
      </w:tr>
    </w:tbl>
    <w:bookmarkStart w:name="z11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Қызылорда қаласы Ақсуат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21-қосымша</w:t>
            </w:r>
          </w:p>
        </w:tc>
      </w:tr>
    </w:tbl>
    <w:bookmarkStart w:name="z11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Қызылорда қаласы Қызылжарма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22-қосымша</w:t>
            </w:r>
          </w:p>
        </w:tc>
      </w:tr>
    </w:tbl>
    <w:bookmarkStart w:name="z11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Қызылорда қаласы Қарауылтөбе ауылдық округі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23-қосымша</w:t>
            </w:r>
          </w:p>
        </w:tc>
      </w:tr>
    </w:tbl>
    <w:bookmarkStart w:name="z11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Қызылорда қаласы Қызылөзек ауылдық округі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24-қосымша</w:t>
            </w:r>
          </w:p>
        </w:tc>
      </w:tr>
    </w:tbl>
    <w:bookmarkStart w:name="z12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Қызылорда қаласы Қосшыңырау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25-қосымша</w:t>
            </w:r>
          </w:p>
        </w:tc>
      </w:tr>
    </w:tbl>
    <w:bookmarkStart w:name="z12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 және ауылдық округ бюджеттерін атқару процесінде секвестрлеуге жатпайтын бюджеттік бағдарламалар тізбесі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