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09fb8" w14:textId="8509f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"2018-2020 жылдарға арналған Ақмая ауылдық округінің бюджеті туралы" Шиелі аудандық мәслихатының 2017 жылғы 27 желтоқсандағы №19/3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2018 жылғы 20 наурыздағы № 21/3 шешімі. Қызылорда облысының Әділет департаментінде 2018 жылғы 5 сәуірде № 6229 болып тіркелді. Қолданылу мерзімінің аяқталуына байланысты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91 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Шиелі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"2018-2020 жылдарға арналған Ақмая ауылдық округінің бюджеті туралы" Шиелі аудандық мәслихатының 2017 жылғы 27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 19/3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6140 нөмірімен тіркелген, Қазақстан Республикасының нормативтік құқықтық актілердің эталондық бақылау банкінде 2018 жылы 26 қаңтарында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2018-2020жылдарға арналған Ақмая ауылдық округінің бюджеті1 қосымшаға сәйкес, оның ішінде 2018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- 63 809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- 1 951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- 110мың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- 61 748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- 63 809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 беру - 0;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- 0;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- 0; 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- 0;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2018 жылғы 1 қаңтардан бастап қолданысқа енгізіледі және ресми жариялауға жатады.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төрағасы: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Маханбет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 2018 жылғы "20" наурыздағы №21/3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 2017 жылғы "27" желтоқсандағы №19/3 шешіміне 1-қосымша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Ақмая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5"/>
        <w:gridCol w:w="996"/>
        <w:gridCol w:w="1353"/>
        <w:gridCol w:w="2020"/>
        <w:gridCol w:w="4690"/>
        <w:gridCol w:w="20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3"/>
        </w:tc>
        <w:tc>
          <w:tcPr>
            <w:tcW w:w="2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63809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"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5"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кірістер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6"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7"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61748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61748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0"/>
        </w:tc>
        <w:tc>
          <w:tcPr>
            <w:tcW w:w="2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63809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3"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51617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51617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51617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14338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33279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7"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1"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56"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9194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9194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9194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9194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  <w:bookmarkEnd w:id="64"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  <w:bookmarkEnd w:id="65"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66"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