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c2ed" w14:textId="864c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15 наурыздағы № 130 "Қостанай облысының қалалары мен елдi мекендерiнiң жасыл екпелерiн күтiп-ұстау және қорғау қағидаларын, аумақтарын абаттандыру қағидаларын бекiту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мәслихатының 2018 жылғы 11 шілдедегі № 292 шешімі. Қостанай облысының Әділет департаментінде 2018 жылғы 27 шілдеде № 7988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4-2) тармақшасына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мәслихаттың 2017 жылғы 15 наурыздағы </w:t>
      </w:r>
      <w:r>
        <w:rPr>
          <w:rFonts w:ascii="Times New Roman"/>
          <w:b w:val="false"/>
          <w:i w:val="false"/>
          <w:color w:val="000000"/>
          <w:sz w:val="28"/>
        </w:rPr>
        <w:t>№ 130</w:t>
      </w:r>
      <w:r>
        <w:rPr>
          <w:rFonts w:ascii="Times New Roman"/>
          <w:b w:val="false"/>
          <w:i w:val="false"/>
          <w:color w:val="000000"/>
          <w:sz w:val="28"/>
        </w:rPr>
        <w:t xml:space="preserve"> "Қостанай облысының қалалары мен елдi мекендерiнiң жасыл екпелерiн күтiп-ұстау және қорғау қағидаларын, аумақтарын абаттандыру қағидаларын бекiту туралы" шешіміне (Нормативтік құқықтық актілерді мемлекеттік тіркеу тізілімінде № 7014 болып тіркелген, 2017 жылғы 11 мамырда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көрсетілген шешіммен бекітілген Қостанай облысының қалалары мен елдi мекендер аумақтарының жасыл екпелерiн күтiп-ұстау және қорғау қағидаларында: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"23)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"6. Жобалау (жобалау-сметалық) құжаттамасында көзделген аумақтардағы көгалдандыру жөніндегі барлық жұмыс түрлерi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6"/>
    <w:bookmarkStart w:name="z15" w:id="7"/>
    <w:p>
      <w:pPr>
        <w:spacing w:after="0"/>
        <w:ind w:left="0"/>
        <w:jc w:val="both"/>
      </w:pPr>
      <w:r>
        <w:rPr>
          <w:rFonts w:ascii="Times New Roman"/>
          <w:b w:val="false"/>
          <w:i w:val="false"/>
          <w:color w:val="000000"/>
          <w:sz w:val="28"/>
        </w:rPr>
        <w:t>
      7. Жасыл екпелерді күтіп-ұстау мыналарды қамтиды:</w:t>
      </w:r>
    </w:p>
    <w:bookmarkEnd w:id="7"/>
    <w:bookmarkStart w:name="z16" w:id="8"/>
    <w:p>
      <w:pPr>
        <w:spacing w:after="0"/>
        <w:ind w:left="0"/>
        <w:jc w:val="both"/>
      </w:pPr>
      <w:r>
        <w:rPr>
          <w:rFonts w:ascii="Times New Roman"/>
          <w:b w:val="false"/>
          <w:i w:val="false"/>
          <w:color w:val="000000"/>
          <w:sz w:val="28"/>
        </w:rPr>
        <w:t>
      1) жасыл екпелерді отырғызу;</w:t>
      </w:r>
    </w:p>
    <w:bookmarkEnd w:id="8"/>
    <w:bookmarkStart w:name="z17" w:id="9"/>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p>
    <w:bookmarkEnd w:id="9"/>
    <w:bookmarkStart w:name="z18" w:id="10"/>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10"/>
    <w:bookmarkStart w:name="z19" w:id="11"/>
    <w:p>
      <w:pPr>
        <w:spacing w:after="0"/>
        <w:ind w:left="0"/>
        <w:jc w:val="both"/>
      </w:pPr>
      <w:r>
        <w:rPr>
          <w:rFonts w:ascii="Times New Roman"/>
          <w:b w:val="false"/>
          <w:i w:val="false"/>
          <w:color w:val="000000"/>
          <w:sz w:val="28"/>
        </w:rPr>
        <w:t>
      4) бүкіл вегетациялық кезең бойы жасыл екпелерді суару;</w:t>
      </w:r>
    </w:p>
    <w:bookmarkEnd w:id="11"/>
    <w:bookmarkStart w:name="z20" w:id="12"/>
    <w:p>
      <w:pPr>
        <w:spacing w:after="0"/>
        <w:ind w:left="0"/>
        <w:jc w:val="both"/>
      </w:pPr>
      <w:r>
        <w:rPr>
          <w:rFonts w:ascii="Times New Roman"/>
          <w:b w:val="false"/>
          <w:i w:val="false"/>
          <w:color w:val="000000"/>
          <w:sz w:val="28"/>
        </w:rPr>
        <w:t>
      5) авариялық, құрғаған, жасамыс ағаштарды және бұталарды санитариялық кесу, ұшарбасты қалыптастыру;</w:t>
      </w:r>
    </w:p>
    <w:bookmarkEnd w:id="12"/>
    <w:bookmarkStart w:name="z21" w:id="13"/>
    <w:p>
      <w:pPr>
        <w:spacing w:after="0"/>
        <w:ind w:left="0"/>
        <w:jc w:val="both"/>
      </w:pPr>
      <w:r>
        <w:rPr>
          <w:rFonts w:ascii="Times New Roman"/>
          <w:b w:val="false"/>
          <w:i w:val="false"/>
          <w:color w:val="000000"/>
          <w:sz w:val="28"/>
        </w:rPr>
        <w:t>
      6) тыңайтқыштар салу;</w:t>
      </w:r>
    </w:p>
    <w:bookmarkEnd w:id="13"/>
    <w:bookmarkStart w:name="z22" w:id="14"/>
    <w:p>
      <w:pPr>
        <w:spacing w:after="0"/>
        <w:ind w:left="0"/>
        <w:jc w:val="both"/>
      </w:pPr>
      <w:r>
        <w:rPr>
          <w:rFonts w:ascii="Times New Roman"/>
          <w:b w:val="false"/>
          <w:i w:val="false"/>
          <w:color w:val="000000"/>
          <w:sz w:val="28"/>
        </w:rPr>
        <w:t>
      7) жасыл екпелердің зиянкестерімен және ауруларымен күресу.";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24" w:id="15"/>
    <w:p>
      <w:pPr>
        <w:spacing w:after="0"/>
        <w:ind w:left="0"/>
        <w:jc w:val="both"/>
      </w:pPr>
      <w:r>
        <w:rPr>
          <w:rFonts w:ascii="Times New Roman"/>
          <w:b w:val="false"/>
          <w:i w:val="false"/>
          <w:color w:val="000000"/>
          <w:sz w:val="28"/>
        </w:rPr>
        <w:t>
      "9. Ағаштарды жасарту және қалың өскен ағаштарды сирету іс-шаралар вегетация басталғанға дейін немесе күздің соңында жүргізіледі.";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26" w:id="16"/>
    <w:p>
      <w:pPr>
        <w:spacing w:after="0"/>
        <w:ind w:left="0"/>
        <w:jc w:val="both"/>
      </w:pPr>
      <w:r>
        <w:rPr>
          <w:rFonts w:ascii="Times New Roman"/>
          <w:b w:val="false"/>
          <w:i w:val="false"/>
          <w:color w:val="000000"/>
          <w:sz w:val="28"/>
        </w:rPr>
        <w:t>
      "17. Жасыл екпелерді күтіп-ұстау және қорғау бойынша қызмет көрсетуді, сондай-ақ жалпыға ортақ жерлердегі жасыл екпелерді түгендеу және орман-патологиялық зерттеу жүргізуді ұйымдар жүзеге асырады.";</w:t>
      </w:r>
    </w:p>
    <w:bookmarkEnd w:id="16"/>
    <w:bookmarkStart w:name="z27"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2-қосымшасында</w:t>
      </w:r>
      <w:r>
        <w:rPr>
          <w:rFonts w:ascii="Times New Roman"/>
          <w:b w:val="false"/>
          <w:i w:val="false"/>
          <w:color w:val="000000"/>
          <w:sz w:val="28"/>
        </w:rPr>
        <w:t>:</w:t>
      </w:r>
    </w:p>
    <w:bookmarkEnd w:id="17"/>
    <w:bookmarkStart w:name="z28" w:id="18"/>
    <w:p>
      <w:pPr>
        <w:spacing w:after="0"/>
        <w:ind w:left="0"/>
        <w:jc w:val="both"/>
      </w:pPr>
      <w:r>
        <w:rPr>
          <w:rFonts w:ascii="Times New Roman"/>
          <w:b w:val="false"/>
          <w:i w:val="false"/>
          <w:color w:val="000000"/>
          <w:sz w:val="28"/>
        </w:rPr>
        <w:t>
      көрсетілген шешіммен бекітілген Қостанай облысының қалалары мен елдi мекендерiнiң аумақтарын абаттандыру қағидаларында: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Start w:name="z30" w:id="19"/>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19"/>
    <w:bookmarkStart w:name="z31" w:id="2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5-1-тармақпен</w:t>
      </w:r>
      <w:r>
        <w:rPr>
          <w:rFonts w:ascii="Times New Roman"/>
          <w:b w:val="false"/>
          <w:i w:val="false"/>
          <w:color w:val="000000"/>
          <w:sz w:val="28"/>
        </w:rPr>
        <w:t xml:space="preserve"> толықтырылсын:</w:t>
      </w:r>
    </w:p>
    <w:bookmarkEnd w:id="20"/>
    <w:bookmarkStart w:name="z32" w:id="21"/>
    <w:p>
      <w:pPr>
        <w:spacing w:after="0"/>
        <w:ind w:left="0"/>
        <w:jc w:val="both"/>
      </w:pPr>
      <w:r>
        <w:rPr>
          <w:rFonts w:ascii="Times New Roman"/>
          <w:b w:val="false"/>
          <w:i w:val="false"/>
          <w:color w:val="000000"/>
          <w:sz w:val="28"/>
        </w:rPr>
        <w:t>
      "5-1. Жобалау (жобалау-сметалық) құжаттамасында көзделген аумақтардағы абаттандыру жөніндегі барлық жұмыс түрлерi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34" w:id="22"/>
    <w:p>
      <w:pPr>
        <w:spacing w:after="0"/>
        <w:ind w:left="0"/>
        <w:jc w:val="both"/>
      </w:pPr>
      <w:r>
        <w:rPr>
          <w:rFonts w:ascii="Times New Roman"/>
          <w:b w:val="false"/>
          <w:i w:val="false"/>
          <w:color w:val="000000"/>
          <w:sz w:val="28"/>
        </w:rPr>
        <w:t>
      "7. Жалпыға ортақ пайдаланылатын орындарды жинау және күтіп-ұстау қызмет көрсетудің мынадай түрлерін қамтиды:</w:t>
      </w:r>
    </w:p>
    <w:bookmarkEnd w:id="22"/>
    <w:bookmarkStart w:name="z35" w:id="23"/>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bookmarkEnd w:id="23"/>
    <w:bookmarkStart w:name="z36" w:id="24"/>
    <w:p>
      <w:pPr>
        <w:spacing w:after="0"/>
        <w:ind w:left="0"/>
        <w:jc w:val="both"/>
      </w:pPr>
      <w:r>
        <w:rPr>
          <w:rFonts w:ascii="Times New Roman"/>
          <w:b w:val="false"/>
          <w:i w:val="false"/>
          <w:color w:val="000000"/>
          <w:sz w:val="28"/>
        </w:rPr>
        <w:t>
      2) ірі көлемді қоқыстар мен қалдықтарды жинау және шығару;</w:t>
      </w:r>
    </w:p>
    <w:bookmarkEnd w:id="24"/>
    <w:bookmarkStart w:name="z37" w:id="25"/>
    <w:p>
      <w:pPr>
        <w:spacing w:after="0"/>
        <w:ind w:left="0"/>
        <w:jc w:val="both"/>
      </w:pPr>
      <w:r>
        <w:rPr>
          <w:rFonts w:ascii="Times New Roman"/>
          <w:b w:val="false"/>
          <w:i w:val="false"/>
          <w:color w:val="000000"/>
          <w:sz w:val="28"/>
        </w:rPr>
        <w:t>
      3) сыпыру;</w:t>
      </w:r>
    </w:p>
    <w:bookmarkEnd w:id="25"/>
    <w:bookmarkStart w:name="z38" w:id="26"/>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bookmarkEnd w:id="26"/>
    <w:bookmarkStart w:name="z39" w:id="27"/>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жаңа редакцияда жазылсын:</w:t>
      </w:r>
    </w:p>
    <w:bookmarkStart w:name="z41" w:id="28"/>
    <w:p>
      <w:pPr>
        <w:spacing w:after="0"/>
        <w:ind w:left="0"/>
        <w:jc w:val="both"/>
      </w:pPr>
      <w:r>
        <w:rPr>
          <w:rFonts w:ascii="Times New Roman"/>
          <w:b w:val="false"/>
          <w:i w:val="false"/>
          <w:color w:val="000000"/>
          <w:sz w:val="28"/>
        </w:rPr>
        <w:t>
      "36. Алаңдардың саны, орналасуы мен жабдықталуы сәулет, қала құрылысы және құрылыс саласындағы мемлекеттік нормативтерге сәйкес болуы тиіс.".</w:t>
      </w:r>
    </w:p>
    <w:bookmarkEnd w:id="28"/>
    <w:bookmarkStart w:name="z42" w:id="2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Карбозов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45" w:id="30"/>
    <w:p>
      <w:pPr>
        <w:spacing w:after="0"/>
        <w:ind w:left="0"/>
        <w:jc w:val="both"/>
      </w:pPr>
      <w:r>
        <w:rPr>
          <w:rFonts w:ascii="Times New Roman"/>
          <w:b w:val="false"/>
          <w:i w:val="false"/>
          <w:color w:val="000000"/>
          <w:sz w:val="28"/>
        </w:rPr>
        <w:t>
       "КЕЛІСІЛДІ"</w:t>
      </w:r>
    </w:p>
    <w:bookmarkEnd w:id="30"/>
    <w:bookmarkStart w:name="z46" w:id="31"/>
    <w:p>
      <w:pPr>
        <w:spacing w:after="0"/>
        <w:ind w:left="0"/>
        <w:jc w:val="both"/>
      </w:pPr>
      <w:r>
        <w:rPr>
          <w:rFonts w:ascii="Times New Roman"/>
          <w:b w:val="false"/>
          <w:i w:val="false"/>
          <w:color w:val="000000"/>
          <w:sz w:val="28"/>
        </w:rPr>
        <w:t>
      "Қазақстан Республикасы Денсаулық</w:t>
      </w:r>
    </w:p>
    <w:bookmarkEnd w:id="31"/>
    <w:bookmarkStart w:name="z47" w:id="32"/>
    <w:p>
      <w:pPr>
        <w:spacing w:after="0"/>
        <w:ind w:left="0"/>
        <w:jc w:val="both"/>
      </w:pPr>
      <w:r>
        <w:rPr>
          <w:rFonts w:ascii="Times New Roman"/>
          <w:b w:val="false"/>
          <w:i w:val="false"/>
          <w:color w:val="000000"/>
          <w:sz w:val="28"/>
        </w:rPr>
        <w:t>
      сақтау министрлігі Қоғамдық денсаулық</w:t>
      </w:r>
    </w:p>
    <w:bookmarkEnd w:id="32"/>
    <w:bookmarkStart w:name="z48" w:id="33"/>
    <w:p>
      <w:pPr>
        <w:spacing w:after="0"/>
        <w:ind w:left="0"/>
        <w:jc w:val="both"/>
      </w:pPr>
      <w:r>
        <w:rPr>
          <w:rFonts w:ascii="Times New Roman"/>
          <w:b w:val="false"/>
          <w:i w:val="false"/>
          <w:color w:val="000000"/>
          <w:sz w:val="28"/>
        </w:rPr>
        <w:t>
      қорғау комитетінің Қостанай облысы</w:t>
      </w:r>
    </w:p>
    <w:bookmarkEnd w:id="33"/>
    <w:bookmarkStart w:name="z49" w:id="34"/>
    <w:p>
      <w:pPr>
        <w:spacing w:after="0"/>
        <w:ind w:left="0"/>
        <w:jc w:val="both"/>
      </w:pPr>
      <w:r>
        <w:rPr>
          <w:rFonts w:ascii="Times New Roman"/>
          <w:b w:val="false"/>
          <w:i w:val="false"/>
          <w:color w:val="000000"/>
          <w:sz w:val="28"/>
        </w:rPr>
        <w:t>
      қоғамдық денсаулықты қорғау</w:t>
      </w:r>
    </w:p>
    <w:bookmarkEnd w:id="34"/>
    <w:bookmarkStart w:name="z50" w:id="35"/>
    <w:p>
      <w:pPr>
        <w:spacing w:after="0"/>
        <w:ind w:left="0"/>
        <w:jc w:val="both"/>
      </w:pPr>
      <w:r>
        <w:rPr>
          <w:rFonts w:ascii="Times New Roman"/>
          <w:b w:val="false"/>
          <w:i w:val="false"/>
          <w:color w:val="000000"/>
          <w:sz w:val="28"/>
        </w:rPr>
        <w:t>
      департаменті" республикалық</w:t>
      </w:r>
    </w:p>
    <w:bookmarkEnd w:id="35"/>
    <w:bookmarkStart w:name="z51" w:id="36"/>
    <w:p>
      <w:pPr>
        <w:spacing w:after="0"/>
        <w:ind w:left="0"/>
        <w:jc w:val="both"/>
      </w:pPr>
      <w:r>
        <w:rPr>
          <w:rFonts w:ascii="Times New Roman"/>
          <w:b w:val="false"/>
          <w:i w:val="false"/>
          <w:color w:val="000000"/>
          <w:sz w:val="28"/>
        </w:rPr>
        <w:t>
      мемлекеттік мекемесінің басшысы</w:t>
      </w:r>
    </w:p>
    <w:bookmarkEnd w:id="36"/>
    <w:bookmarkStart w:name="z52" w:id="37"/>
    <w:p>
      <w:pPr>
        <w:spacing w:after="0"/>
        <w:ind w:left="0"/>
        <w:jc w:val="both"/>
      </w:pPr>
      <w:r>
        <w:rPr>
          <w:rFonts w:ascii="Times New Roman"/>
          <w:b w:val="false"/>
          <w:i w:val="false"/>
          <w:color w:val="000000"/>
          <w:sz w:val="28"/>
        </w:rPr>
        <w:t>
      ___________________ О. Бекмагамбетов</w:t>
      </w:r>
    </w:p>
    <w:bookmarkEnd w:id="37"/>
    <w:bookmarkStart w:name="z53" w:id="38"/>
    <w:p>
      <w:pPr>
        <w:spacing w:after="0"/>
        <w:ind w:left="0"/>
        <w:jc w:val="both"/>
      </w:pPr>
      <w:r>
        <w:rPr>
          <w:rFonts w:ascii="Times New Roman"/>
          <w:b w:val="false"/>
          <w:i w:val="false"/>
          <w:color w:val="000000"/>
          <w:sz w:val="28"/>
        </w:rPr>
        <w:t>
      2018 жылғы "11" шілде</w:t>
      </w:r>
    </w:p>
    <w:bookmarkEnd w:id="38"/>
    <w:bookmarkStart w:name="z54" w:id="39"/>
    <w:p>
      <w:pPr>
        <w:spacing w:after="0"/>
        <w:ind w:left="0"/>
        <w:jc w:val="both"/>
      </w:pPr>
      <w:r>
        <w:rPr>
          <w:rFonts w:ascii="Times New Roman"/>
          <w:b w:val="false"/>
          <w:i w:val="false"/>
          <w:color w:val="000000"/>
          <w:sz w:val="28"/>
        </w:rPr>
        <w:t>
       "КЕЛІСІЛДІ"</w:t>
      </w:r>
    </w:p>
    <w:bookmarkEnd w:id="39"/>
    <w:bookmarkStart w:name="z55" w:id="40"/>
    <w:p>
      <w:pPr>
        <w:spacing w:after="0"/>
        <w:ind w:left="0"/>
        <w:jc w:val="both"/>
      </w:pPr>
      <w:r>
        <w:rPr>
          <w:rFonts w:ascii="Times New Roman"/>
          <w:b w:val="false"/>
          <w:i w:val="false"/>
          <w:color w:val="000000"/>
          <w:sz w:val="28"/>
        </w:rPr>
        <w:t>
      "Қазақстан Республикасы Ішкі істер</w:t>
      </w:r>
    </w:p>
    <w:bookmarkEnd w:id="40"/>
    <w:bookmarkStart w:name="z56" w:id="41"/>
    <w:p>
      <w:pPr>
        <w:spacing w:after="0"/>
        <w:ind w:left="0"/>
        <w:jc w:val="both"/>
      </w:pPr>
      <w:r>
        <w:rPr>
          <w:rFonts w:ascii="Times New Roman"/>
          <w:b w:val="false"/>
          <w:i w:val="false"/>
          <w:color w:val="000000"/>
          <w:sz w:val="28"/>
        </w:rPr>
        <w:t>
      министрлігі Қостанай облысының Ішкі</w:t>
      </w:r>
    </w:p>
    <w:bookmarkEnd w:id="41"/>
    <w:bookmarkStart w:name="z57" w:id="42"/>
    <w:p>
      <w:pPr>
        <w:spacing w:after="0"/>
        <w:ind w:left="0"/>
        <w:jc w:val="both"/>
      </w:pPr>
      <w:r>
        <w:rPr>
          <w:rFonts w:ascii="Times New Roman"/>
          <w:b w:val="false"/>
          <w:i w:val="false"/>
          <w:color w:val="000000"/>
          <w:sz w:val="28"/>
        </w:rPr>
        <w:t>
      істер департаменті" мемлекеттік</w:t>
      </w:r>
    </w:p>
    <w:bookmarkEnd w:id="42"/>
    <w:bookmarkStart w:name="z58" w:id="43"/>
    <w:p>
      <w:pPr>
        <w:spacing w:after="0"/>
        <w:ind w:left="0"/>
        <w:jc w:val="both"/>
      </w:pPr>
      <w:r>
        <w:rPr>
          <w:rFonts w:ascii="Times New Roman"/>
          <w:b w:val="false"/>
          <w:i w:val="false"/>
          <w:color w:val="000000"/>
          <w:sz w:val="28"/>
        </w:rPr>
        <w:t>
      мекемесінің бастығы</w:t>
      </w:r>
    </w:p>
    <w:bookmarkEnd w:id="43"/>
    <w:bookmarkStart w:name="z59" w:id="44"/>
    <w:p>
      <w:pPr>
        <w:spacing w:after="0"/>
        <w:ind w:left="0"/>
        <w:jc w:val="both"/>
      </w:pPr>
      <w:r>
        <w:rPr>
          <w:rFonts w:ascii="Times New Roman"/>
          <w:b w:val="false"/>
          <w:i w:val="false"/>
          <w:color w:val="000000"/>
          <w:sz w:val="28"/>
        </w:rPr>
        <w:t>
      __________________ Б. Аймағамбетов</w:t>
      </w:r>
    </w:p>
    <w:bookmarkEnd w:id="44"/>
    <w:bookmarkStart w:name="z60" w:id="45"/>
    <w:p>
      <w:pPr>
        <w:spacing w:after="0"/>
        <w:ind w:left="0"/>
        <w:jc w:val="both"/>
      </w:pPr>
      <w:r>
        <w:rPr>
          <w:rFonts w:ascii="Times New Roman"/>
          <w:b w:val="false"/>
          <w:i w:val="false"/>
          <w:color w:val="000000"/>
          <w:sz w:val="28"/>
        </w:rPr>
        <w:t>
      2018 жылғы "11" шілде</w:t>
      </w:r>
    </w:p>
    <w:bookmarkEnd w:id="45"/>
    <w:bookmarkStart w:name="z61" w:id="46"/>
    <w:p>
      <w:pPr>
        <w:spacing w:after="0"/>
        <w:ind w:left="0"/>
        <w:jc w:val="both"/>
      </w:pPr>
      <w:r>
        <w:rPr>
          <w:rFonts w:ascii="Times New Roman"/>
          <w:b w:val="false"/>
          <w:i w:val="false"/>
          <w:color w:val="000000"/>
          <w:sz w:val="28"/>
        </w:rPr>
        <w:t>
       "КЕЛІСІЛДІ"</w:t>
      </w:r>
    </w:p>
    <w:bookmarkEnd w:id="46"/>
    <w:bookmarkStart w:name="z62" w:id="47"/>
    <w:p>
      <w:pPr>
        <w:spacing w:after="0"/>
        <w:ind w:left="0"/>
        <w:jc w:val="both"/>
      </w:pPr>
      <w:r>
        <w:rPr>
          <w:rFonts w:ascii="Times New Roman"/>
          <w:b w:val="false"/>
          <w:i w:val="false"/>
          <w:color w:val="000000"/>
          <w:sz w:val="28"/>
        </w:rPr>
        <w:t>
      "Қазақстан Республикасы Энергетика</w:t>
      </w:r>
    </w:p>
    <w:bookmarkEnd w:id="47"/>
    <w:bookmarkStart w:name="z63" w:id="48"/>
    <w:p>
      <w:pPr>
        <w:spacing w:after="0"/>
        <w:ind w:left="0"/>
        <w:jc w:val="both"/>
      </w:pPr>
      <w:r>
        <w:rPr>
          <w:rFonts w:ascii="Times New Roman"/>
          <w:b w:val="false"/>
          <w:i w:val="false"/>
          <w:color w:val="000000"/>
          <w:sz w:val="28"/>
        </w:rPr>
        <w:t>
      министрлiгi Экологиялық реттеу және</w:t>
      </w:r>
    </w:p>
    <w:bookmarkEnd w:id="48"/>
    <w:bookmarkStart w:name="z64" w:id="49"/>
    <w:p>
      <w:pPr>
        <w:spacing w:after="0"/>
        <w:ind w:left="0"/>
        <w:jc w:val="both"/>
      </w:pPr>
      <w:r>
        <w:rPr>
          <w:rFonts w:ascii="Times New Roman"/>
          <w:b w:val="false"/>
          <w:i w:val="false"/>
          <w:color w:val="000000"/>
          <w:sz w:val="28"/>
        </w:rPr>
        <w:t>
      бақылау комитетiнiң Қостанай облысы</w:t>
      </w:r>
    </w:p>
    <w:bookmarkEnd w:id="49"/>
    <w:bookmarkStart w:name="z65" w:id="50"/>
    <w:p>
      <w:pPr>
        <w:spacing w:after="0"/>
        <w:ind w:left="0"/>
        <w:jc w:val="both"/>
      </w:pPr>
      <w:r>
        <w:rPr>
          <w:rFonts w:ascii="Times New Roman"/>
          <w:b w:val="false"/>
          <w:i w:val="false"/>
          <w:color w:val="000000"/>
          <w:sz w:val="28"/>
        </w:rPr>
        <w:t>
      бойынша Экология департаментi"</w:t>
      </w:r>
    </w:p>
    <w:bookmarkEnd w:id="50"/>
    <w:bookmarkStart w:name="z66" w:id="51"/>
    <w:p>
      <w:pPr>
        <w:spacing w:after="0"/>
        <w:ind w:left="0"/>
        <w:jc w:val="both"/>
      </w:pPr>
      <w:r>
        <w:rPr>
          <w:rFonts w:ascii="Times New Roman"/>
          <w:b w:val="false"/>
          <w:i w:val="false"/>
          <w:color w:val="000000"/>
          <w:sz w:val="28"/>
        </w:rPr>
        <w:t>
      республикалық мемлекеттiк мекемесiнің</w:t>
      </w:r>
    </w:p>
    <w:bookmarkEnd w:id="51"/>
    <w:bookmarkStart w:name="z67" w:id="52"/>
    <w:p>
      <w:pPr>
        <w:spacing w:after="0"/>
        <w:ind w:left="0"/>
        <w:jc w:val="both"/>
      </w:pPr>
      <w:r>
        <w:rPr>
          <w:rFonts w:ascii="Times New Roman"/>
          <w:b w:val="false"/>
          <w:i w:val="false"/>
          <w:color w:val="000000"/>
          <w:sz w:val="28"/>
        </w:rPr>
        <w:t>
      басшысы</w:t>
      </w:r>
    </w:p>
    <w:bookmarkEnd w:id="52"/>
    <w:bookmarkStart w:name="z68" w:id="53"/>
    <w:p>
      <w:pPr>
        <w:spacing w:after="0"/>
        <w:ind w:left="0"/>
        <w:jc w:val="both"/>
      </w:pPr>
      <w:r>
        <w:rPr>
          <w:rFonts w:ascii="Times New Roman"/>
          <w:b w:val="false"/>
          <w:i w:val="false"/>
          <w:color w:val="000000"/>
          <w:sz w:val="28"/>
        </w:rPr>
        <w:t>
      ___________________ В. Мұхамеджанов</w:t>
      </w:r>
    </w:p>
    <w:bookmarkEnd w:id="53"/>
    <w:bookmarkStart w:name="z69" w:id="54"/>
    <w:p>
      <w:pPr>
        <w:spacing w:after="0"/>
        <w:ind w:left="0"/>
        <w:jc w:val="both"/>
      </w:pPr>
      <w:r>
        <w:rPr>
          <w:rFonts w:ascii="Times New Roman"/>
          <w:b w:val="false"/>
          <w:i w:val="false"/>
          <w:color w:val="000000"/>
          <w:sz w:val="28"/>
        </w:rPr>
        <w:t>
      2018 жылғы "11" шілде</w:t>
      </w:r>
    </w:p>
    <w:bookmarkEnd w:id="54"/>
    <w:bookmarkStart w:name="z70" w:id="55"/>
    <w:p>
      <w:pPr>
        <w:spacing w:after="0"/>
        <w:ind w:left="0"/>
        <w:jc w:val="both"/>
      </w:pPr>
      <w:r>
        <w:rPr>
          <w:rFonts w:ascii="Times New Roman"/>
          <w:b w:val="false"/>
          <w:i w:val="false"/>
          <w:color w:val="000000"/>
          <w:sz w:val="28"/>
        </w:rPr>
        <w:t>
       "КЕЛІСІЛДІ"</w:t>
      </w:r>
    </w:p>
    <w:bookmarkEnd w:id="55"/>
    <w:bookmarkStart w:name="z71" w:id="56"/>
    <w:p>
      <w:pPr>
        <w:spacing w:after="0"/>
        <w:ind w:left="0"/>
        <w:jc w:val="both"/>
      </w:pPr>
      <w:r>
        <w:rPr>
          <w:rFonts w:ascii="Times New Roman"/>
          <w:b w:val="false"/>
          <w:i w:val="false"/>
          <w:color w:val="000000"/>
          <w:sz w:val="28"/>
        </w:rPr>
        <w:t>
      "Қостанай облысы әкімдігінің құрылыс,</w:t>
      </w:r>
    </w:p>
    <w:bookmarkEnd w:id="56"/>
    <w:bookmarkStart w:name="z72" w:id="57"/>
    <w:p>
      <w:pPr>
        <w:spacing w:after="0"/>
        <w:ind w:left="0"/>
        <w:jc w:val="both"/>
      </w:pPr>
      <w:r>
        <w:rPr>
          <w:rFonts w:ascii="Times New Roman"/>
          <w:b w:val="false"/>
          <w:i w:val="false"/>
          <w:color w:val="000000"/>
          <w:sz w:val="28"/>
        </w:rPr>
        <w:t>
      сәулет және қала құрылысы басқармасы"</w:t>
      </w:r>
    </w:p>
    <w:bookmarkEnd w:id="57"/>
    <w:bookmarkStart w:name="z73" w:id="58"/>
    <w:p>
      <w:pPr>
        <w:spacing w:after="0"/>
        <w:ind w:left="0"/>
        <w:jc w:val="both"/>
      </w:pPr>
      <w:r>
        <w:rPr>
          <w:rFonts w:ascii="Times New Roman"/>
          <w:b w:val="false"/>
          <w:i w:val="false"/>
          <w:color w:val="000000"/>
          <w:sz w:val="28"/>
        </w:rPr>
        <w:t>
      мемлекеттік мекемесінің басшысы</w:t>
      </w:r>
    </w:p>
    <w:bookmarkEnd w:id="58"/>
    <w:bookmarkStart w:name="z74" w:id="59"/>
    <w:p>
      <w:pPr>
        <w:spacing w:after="0"/>
        <w:ind w:left="0"/>
        <w:jc w:val="both"/>
      </w:pPr>
      <w:r>
        <w:rPr>
          <w:rFonts w:ascii="Times New Roman"/>
          <w:b w:val="false"/>
          <w:i w:val="false"/>
          <w:color w:val="000000"/>
          <w:sz w:val="28"/>
        </w:rPr>
        <w:t>
      __________________________ Т. Болатов</w:t>
      </w:r>
    </w:p>
    <w:bookmarkEnd w:id="59"/>
    <w:bookmarkStart w:name="z75" w:id="60"/>
    <w:p>
      <w:pPr>
        <w:spacing w:after="0"/>
        <w:ind w:left="0"/>
        <w:jc w:val="both"/>
      </w:pPr>
      <w:r>
        <w:rPr>
          <w:rFonts w:ascii="Times New Roman"/>
          <w:b w:val="false"/>
          <w:i w:val="false"/>
          <w:color w:val="000000"/>
          <w:sz w:val="28"/>
        </w:rPr>
        <w:t>
      2018 жылғы "11" шілде</w:t>
      </w:r>
    </w:p>
    <w:bookmarkEnd w:id="60"/>
    <w:bookmarkStart w:name="z76" w:id="61"/>
    <w:p>
      <w:pPr>
        <w:spacing w:after="0"/>
        <w:ind w:left="0"/>
        <w:jc w:val="both"/>
      </w:pPr>
      <w:r>
        <w:rPr>
          <w:rFonts w:ascii="Times New Roman"/>
          <w:b w:val="false"/>
          <w:i w:val="false"/>
          <w:color w:val="000000"/>
          <w:sz w:val="28"/>
        </w:rPr>
        <w:t>
       "КЕЛІСІЛДІ"</w:t>
      </w:r>
    </w:p>
    <w:bookmarkEnd w:id="61"/>
    <w:bookmarkStart w:name="z77" w:id="62"/>
    <w:p>
      <w:pPr>
        <w:spacing w:after="0"/>
        <w:ind w:left="0"/>
        <w:jc w:val="both"/>
      </w:pPr>
      <w:r>
        <w:rPr>
          <w:rFonts w:ascii="Times New Roman"/>
          <w:b w:val="false"/>
          <w:i w:val="false"/>
          <w:color w:val="000000"/>
          <w:sz w:val="28"/>
        </w:rPr>
        <w:t>
      "Қостанай облысы әкімдігінің</w:t>
      </w:r>
    </w:p>
    <w:bookmarkEnd w:id="62"/>
    <w:bookmarkStart w:name="z78" w:id="63"/>
    <w:p>
      <w:pPr>
        <w:spacing w:after="0"/>
        <w:ind w:left="0"/>
        <w:jc w:val="both"/>
      </w:pPr>
      <w:r>
        <w:rPr>
          <w:rFonts w:ascii="Times New Roman"/>
          <w:b w:val="false"/>
          <w:i w:val="false"/>
          <w:color w:val="000000"/>
          <w:sz w:val="28"/>
        </w:rPr>
        <w:t>
      энергетика және тұрғын үй-коммуналдық</w:t>
      </w:r>
    </w:p>
    <w:bookmarkEnd w:id="63"/>
    <w:bookmarkStart w:name="z79" w:id="64"/>
    <w:p>
      <w:pPr>
        <w:spacing w:after="0"/>
        <w:ind w:left="0"/>
        <w:jc w:val="both"/>
      </w:pPr>
      <w:r>
        <w:rPr>
          <w:rFonts w:ascii="Times New Roman"/>
          <w:b w:val="false"/>
          <w:i w:val="false"/>
          <w:color w:val="000000"/>
          <w:sz w:val="28"/>
        </w:rPr>
        <w:t>
      шаруашылық басқармасы" мемлекеттік</w:t>
      </w:r>
    </w:p>
    <w:bookmarkEnd w:id="64"/>
    <w:bookmarkStart w:name="z80" w:id="65"/>
    <w:p>
      <w:pPr>
        <w:spacing w:after="0"/>
        <w:ind w:left="0"/>
        <w:jc w:val="both"/>
      </w:pPr>
      <w:r>
        <w:rPr>
          <w:rFonts w:ascii="Times New Roman"/>
          <w:b w:val="false"/>
          <w:i w:val="false"/>
          <w:color w:val="000000"/>
          <w:sz w:val="28"/>
        </w:rPr>
        <w:t>
      мекемесінің басшысы</w:t>
      </w:r>
    </w:p>
    <w:bookmarkEnd w:id="65"/>
    <w:bookmarkStart w:name="z81" w:id="66"/>
    <w:p>
      <w:pPr>
        <w:spacing w:after="0"/>
        <w:ind w:left="0"/>
        <w:jc w:val="both"/>
      </w:pPr>
      <w:r>
        <w:rPr>
          <w:rFonts w:ascii="Times New Roman"/>
          <w:b w:val="false"/>
          <w:i w:val="false"/>
          <w:color w:val="000000"/>
          <w:sz w:val="28"/>
        </w:rPr>
        <w:t>
      _________________________ А. Исенбаев</w:t>
      </w:r>
    </w:p>
    <w:bookmarkEnd w:id="66"/>
    <w:bookmarkStart w:name="z82" w:id="67"/>
    <w:p>
      <w:pPr>
        <w:spacing w:after="0"/>
        <w:ind w:left="0"/>
        <w:jc w:val="both"/>
      </w:pPr>
      <w:r>
        <w:rPr>
          <w:rFonts w:ascii="Times New Roman"/>
          <w:b w:val="false"/>
          <w:i w:val="false"/>
          <w:color w:val="000000"/>
          <w:sz w:val="28"/>
        </w:rPr>
        <w:t>
      2018 жылғы "11" шілде</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