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7764" w14:textId="f527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2017 жылғы 14 желтоқсандағы "2018 - 2020 жылдарға арналған облыстық бюджет туралы" № 175/18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облыстық мәслихатының 2018 жылғы 14 маусымдағы № 227/22 шешімі. Павлодар облысының Әділет департаментінде 2018 жылғы 18 маусымда № 5994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Облыстық мәслихаттың 2017 жылғы 14 желтоқсандағы "2018 - 2020 жылдарға арналған облыстық бюджет туралы" № 175/18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5741 болып тіркелген, 2017 жылғы 22 желтоқсанда Қазақстан Республикасы нормативтік құқықтық актілерінің электрондық түрдегі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"137464651" сандары "151051856" сандарымен ауыстырылсын;</w:t>
      </w:r>
    </w:p>
    <w:p>
      <w:pPr>
        <w:spacing w:after="0"/>
        <w:ind w:left="0"/>
        <w:jc w:val="both"/>
      </w:pPr>
      <w:r>
        <w:rPr>
          <w:rFonts w:ascii="Times New Roman"/>
          <w:b w:val="false"/>
          <w:i w:val="false"/>
          <w:color w:val="000000"/>
          <w:sz w:val="28"/>
        </w:rPr>
        <w:t>
      "28734288" сандары "29737147" сандарымен ауыстырылсын;</w:t>
      </w:r>
    </w:p>
    <w:p>
      <w:pPr>
        <w:spacing w:after="0"/>
        <w:ind w:left="0"/>
        <w:jc w:val="both"/>
      </w:pPr>
      <w:r>
        <w:rPr>
          <w:rFonts w:ascii="Times New Roman"/>
          <w:b w:val="false"/>
          <w:i w:val="false"/>
          <w:color w:val="000000"/>
          <w:sz w:val="28"/>
        </w:rPr>
        <w:t>
      "1608505" сандары "1681495" сандарымен ауыстырылсын;</w:t>
      </w:r>
    </w:p>
    <w:p>
      <w:pPr>
        <w:spacing w:after="0"/>
        <w:ind w:left="0"/>
        <w:jc w:val="both"/>
      </w:pPr>
      <w:r>
        <w:rPr>
          <w:rFonts w:ascii="Times New Roman"/>
          <w:b w:val="false"/>
          <w:i w:val="false"/>
          <w:color w:val="000000"/>
          <w:sz w:val="28"/>
        </w:rPr>
        <w:t>
      "107121058" сандары "119632414" сандарымен ауыстырылсын;</w:t>
      </w:r>
    </w:p>
    <w:p>
      <w:pPr>
        <w:spacing w:after="0"/>
        <w:ind w:left="0"/>
        <w:jc w:val="both"/>
      </w:pPr>
      <w:r>
        <w:rPr>
          <w:rFonts w:ascii="Times New Roman"/>
          <w:b w:val="false"/>
          <w:i w:val="false"/>
          <w:color w:val="000000"/>
          <w:sz w:val="28"/>
        </w:rPr>
        <w:t>
      2) тармақшада "138437824" сандары "150743812"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"4728107" сандары "7237297" сандарымен ауыстырылсын;</w:t>
      </w:r>
    </w:p>
    <w:p>
      <w:pPr>
        <w:spacing w:after="0"/>
        <w:ind w:left="0"/>
        <w:jc w:val="both"/>
      </w:pPr>
      <w:r>
        <w:rPr>
          <w:rFonts w:ascii="Times New Roman"/>
          <w:b w:val="false"/>
          <w:i w:val="false"/>
          <w:color w:val="000000"/>
          <w:sz w:val="28"/>
        </w:rPr>
        <w:t>
      "8610070" сандары "10237761" сандарымен ауыстырылсын;</w:t>
      </w:r>
    </w:p>
    <w:p>
      <w:pPr>
        <w:spacing w:after="0"/>
        <w:ind w:left="0"/>
        <w:jc w:val="both"/>
      </w:pPr>
      <w:r>
        <w:rPr>
          <w:rFonts w:ascii="Times New Roman"/>
          <w:b w:val="false"/>
          <w:i w:val="false"/>
          <w:color w:val="000000"/>
          <w:sz w:val="28"/>
        </w:rPr>
        <w:t>
      "3881963" сандары "3000464" сандарымен ауыстырылсын;</w:t>
      </w:r>
    </w:p>
    <w:p>
      <w:pPr>
        <w:spacing w:after="0"/>
        <w:ind w:left="0"/>
        <w:jc w:val="both"/>
      </w:pPr>
      <w:r>
        <w:rPr>
          <w:rFonts w:ascii="Times New Roman"/>
          <w:b w:val="false"/>
          <w:i w:val="false"/>
          <w:color w:val="000000"/>
          <w:sz w:val="28"/>
        </w:rPr>
        <w:t>
      4) тармақшада:</w:t>
      </w:r>
    </w:p>
    <w:p>
      <w:pPr>
        <w:spacing w:after="0"/>
        <w:ind w:left="0"/>
        <w:jc w:val="both"/>
      </w:pPr>
      <w:r>
        <w:rPr>
          <w:rFonts w:ascii="Times New Roman"/>
          <w:b w:val="false"/>
          <w:i w:val="false"/>
          <w:color w:val="000000"/>
          <w:sz w:val="28"/>
        </w:rPr>
        <w:t>
      "1295265" сандары "1810970" сандарымен ауыстырылсын;</w:t>
      </w:r>
    </w:p>
    <w:p>
      <w:pPr>
        <w:spacing w:after="0"/>
        <w:ind w:left="0"/>
        <w:jc w:val="both"/>
      </w:pPr>
      <w:r>
        <w:rPr>
          <w:rFonts w:ascii="Times New Roman"/>
          <w:b w:val="false"/>
          <w:i w:val="false"/>
          <w:color w:val="000000"/>
          <w:sz w:val="28"/>
        </w:rPr>
        <w:t>
      "1670005" сандары "2185710" сандарымен ауыстырылсын;</w:t>
      </w:r>
    </w:p>
    <w:p>
      <w:pPr>
        <w:spacing w:after="0"/>
        <w:ind w:left="0"/>
        <w:jc w:val="both"/>
      </w:pPr>
      <w:r>
        <w:rPr>
          <w:rFonts w:ascii="Times New Roman"/>
          <w:b w:val="false"/>
          <w:i w:val="false"/>
          <w:color w:val="000000"/>
          <w:sz w:val="28"/>
        </w:rPr>
        <w:t>
      5) тармақшада "-6996545" сандары "-8740223" сандарымен ауыстырылсын;</w:t>
      </w:r>
    </w:p>
    <w:p>
      <w:pPr>
        <w:spacing w:after="0"/>
        <w:ind w:left="0"/>
        <w:jc w:val="both"/>
      </w:pPr>
      <w:r>
        <w:rPr>
          <w:rFonts w:ascii="Times New Roman"/>
          <w:b w:val="false"/>
          <w:i w:val="false"/>
          <w:color w:val="000000"/>
          <w:sz w:val="28"/>
        </w:rPr>
        <w:t>
      6) тармақшада "6996545" сандары "8740223"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"84,6" сандары "83,5" сандарымен ауыстырылсын;</w:t>
      </w:r>
    </w:p>
    <w:p>
      <w:pPr>
        <w:spacing w:after="0"/>
        <w:ind w:left="0"/>
        <w:jc w:val="both"/>
      </w:pPr>
      <w:r>
        <w:rPr>
          <w:rFonts w:ascii="Times New Roman"/>
          <w:b w:val="false"/>
          <w:i w:val="false"/>
          <w:color w:val="000000"/>
          <w:sz w:val="28"/>
        </w:rPr>
        <w:t>
      3) тармақшада "84,6" сандары "83,5" сандарымен ауыстырылсын;</w:t>
      </w:r>
    </w:p>
    <w:p>
      <w:pPr>
        <w:spacing w:after="0"/>
        <w:ind w:left="0"/>
        <w:jc w:val="both"/>
      </w:pPr>
      <w:r>
        <w:rPr>
          <w:rFonts w:ascii="Times New Roman"/>
          <w:b w:val="false"/>
          <w:i w:val="false"/>
          <w:color w:val="000000"/>
          <w:sz w:val="28"/>
        </w:rPr>
        <w:t>
      4) тармақшада "84,6" сандары "83,5"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"15,4" сандары "16,5" сандарымен ауыстырылсын;</w:t>
      </w:r>
    </w:p>
    <w:p>
      <w:pPr>
        <w:spacing w:after="0"/>
        <w:ind w:left="0"/>
        <w:jc w:val="both"/>
      </w:pPr>
      <w:r>
        <w:rPr>
          <w:rFonts w:ascii="Times New Roman"/>
          <w:b w:val="false"/>
          <w:i w:val="false"/>
          <w:color w:val="000000"/>
          <w:sz w:val="28"/>
        </w:rPr>
        <w:t>
      2) тармақшада "15,4" сандары "16,5"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"120000" сандары "116624" сандарымен ауыстырылсын;</w:t>
      </w:r>
    </w:p>
    <w:p>
      <w:pPr>
        <w:spacing w:after="0"/>
        <w:ind w:left="0"/>
        <w:jc w:val="both"/>
      </w:pPr>
      <w:r>
        <w:rPr>
          <w:rFonts w:ascii="Times New Roman"/>
          <w:b w:val="false"/>
          <w:i w:val="false"/>
          <w:color w:val="000000"/>
          <w:sz w:val="28"/>
        </w:rPr>
        <w:t>
      "2239127" сандары "2133898" сандарымен ауыстырылсын;</w:t>
      </w:r>
    </w:p>
    <w:p>
      <w:pPr>
        <w:spacing w:after="0"/>
        <w:ind w:left="0"/>
        <w:jc w:val="both"/>
      </w:pPr>
      <w:r>
        <w:rPr>
          <w:rFonts w:ascii="Times New Roman"/>
          <w:b w:val="false"/>
          <w:i w:val="false"/>
          <w:color w:val="000000"/>
          <w:sz w:val="28"/>
        </w:rPr>
        <w:t>
      "260198" сандары "251621" сандарымен ауыстырылсын;</w:t>
      </w:r>
    </w:p>
    <w:p>
      <w:pPr>
        <w:spacing w:after="0"/>
        <w:ind w:left="0"/>
        <w:jc w:val="both"/>
      </w:pPr>
      <w:r>
        <w:rPr>
          <w:rFonts w:ascii="Times New Roman"/>
          <w:b w:val="false"/>
          <w:i w:val="false"/>
          <w:color w:val="000000"/>
          <w:sz w:val="28"/>
        </w:rPr>
        <w:t>
      "2148034" сандары "2133748" сандарымен ауыстырылсын;</w:t>
      </w:r>
    </w:p>
    <w:p>
      <w:pPr>
        <w:spacing w:after="0"/>
        <w:ind w:left="0"/>
        <w:jc w:val="both"/>
      </w:pPr>
      <w:r>
        <w:rPr>
          <w:rFonts w:ascii="Times New Roman"/>
          <w:b w:val="false"/>
          <w:i w:val="false"/>
          <w:color w:val="000000"/>
          <w:sz w:val="28"/>
        </w:rPr>
        <w:t>
      жетінші абзац келесі редакцияда жазылсын:</w:t>
      </w:r>
    </w:p>
    <w:p>
      <w:pPr>
        <w:spacing w:after="0"/>
        <w:ind w:left="0"/>
        <w:jc w:val="both"/>
      </w:pPr>
      <w:r>
        <w:rPr>
          <w:rFonts w:ascii="Times New Roman"/>
          <w:b w:val="false"/>
          <w:i w:val="false"/>
          <w:color w:val="000000"/>
          <w:sz w:val="28"/>
        </w:rPr>
        <w:t>
      "34936 мың теңге – спорт саласындағы ағымдағы және күрделі сипаттағы шығыстарға;";</w:t>
      </w:r>
    </w:p>
    <w:p>
      <w:pPr>
        <w:spacing w:after="0"/>
        <w:ind w:left="0"/>
        <w:jc w:val="both"/>
      </w:pPr>
      <w:r>
        <w:rPr>
          <w:rFonts w:ascii="Times New Roman"/>
          <w:b w:val="false"/>
          <w:i w:val="false"/>
          <w:color w:val="000000"/>
          <w:sz w:val="28"/>
        </w:rPr>
        <w:t>
      "383912" сандары "357153" сандарымен ауыстырылсын;</w:t>
      </w:r>
    </w:p>
    <w:p>
      <w:pPr>
        <w:spacing w:after="0"/>
        <w:ind w:left="0"/>
        <w:jc w:val="both"/>
      </w:pPr>
      <w:r>
        <w:rPr>
          <w:rFonts w:ascii="Times New Roman"/>
          <w:b w:val="false"/>
          <w:i w:val="false"/>
          <w:color w:val="000000"/>
          <w:sz w:val="28"/>
        </w:rPr>
        <w:t>
      "724788" сандары "762578" сандарымен ауыстырылсын;</w:t>
      </w:r>
    </w:p>
    <w:p>
      <w:pPr>
        <w:spacing w:after="0"/>
        <w:ind w:left="0"/>
        <w:jc w:val="both"/>
      </w:pPr>
      <w:r>
        <w:rPr>
          <w:rFonts w:ascii="Times New Roman"/>
          <w:b w:val="false"/>
          <w:i w:val="false"/>
          <w:color w:val="000000"/>
          <w:sz w:val="28"/>
        </w:rPr>
        <w:t>
      "2370644" сандары "2250847" сандарымен ауыстырылсын;</w:t>
      </w:r>
    </w:p>
    <w:p>
      <w:pPr>
        <w:spacing w:after="0"/>
        <w:ind w:left="0"/>
        <w:jc w:val="both"/>
      </w:pPr>
      <w:r>
        <w:rPr>
          <w:rFonts w:ascii="Times New Roman"/>
          <w:b w:val="false"/>
          <w:i w:val="false"/>
          <w:color w:val="000000"/>
          <w:sz w:val="28"/>
        </w:rPr>
        <w:t>
      "3472283" сандары "3341227"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төртінші абзацтар келесі редакцияда жазылсын:</w:t>
      </w:r>
    </w:p>
    <w:p>
      <w:pPr>
        <w:spacing w:after="0"/>
        <w:ind w:left="0"/>
        <w:jc w:val="both"/>
      </w:pPr>
      <w:r>
        <w:rPr>
          <w:rFonts w:ascii="Times New Roman"/>
          <w:b w:val="false"/>
          <w:i w:val="false"/>
          <w:color w:val="000000"/>
          <w:sz w:val="28"/>
        </w:rPr>
        <w:t>
      "2263033 мың теңге - коммуналдық тұрғын үй қорының тұрғын үйлерін салуға және (немесе) реконструкциялауға;</w:t>
      </w:r>
    </w:p>
    <w:p>
      <w:pPr>
        <w:spacing w:after="0"/>
        <w:ind w:left="0"/>
        <w:jc w:val="both"/>
      </w:pPr>
      <w:r>
        <w:rPr>
          <w:rFonts w:ascii="Times New Roman"/>
          <w:b w:val="false"/>
          <w:i w:val="false"/>
          <w:color w:val="000000"/>
          <w:sz w:val="28"/>
        </w:rPr>
        <w:t>
      1913057 мың теңге -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"1170326" сандары "1126726" сандарымен ауыстырылсын;</w:t>
      </w:r>
    </w:p>
    <w:p>
      <w:pPr>
        <w:spacing w:after="0"/>
        <w:ind w:left="0"/>
        <w:jc w:val="both"/>
      </w:pPr>
      <w:r>
        <w:rPr>
          <w:rFonts w:ascii="Times New Roman"/>
          <w:b w:val="false"/>
          <w:i w:val="false"/>
          <w:color w:val="000000"/>
          <w:sz w:val="28"/>
        </w:rPr>
        <w:t>
      "685037" сандары "575515" сандарымен ауыстырылсын;</w:t>
      </w:r>
    </w:p>
    <w:p>
      <w:pPr>
        <w:spacing w:after="0"/>
        <w:ind w:left="0"/>
        <w:jc w:val="both"/>
      </w:pPr>
      <w:r>
        <w:rPr>
          <w:rFonts w:ascii="Times New Roman"/>
          <w:b w:val="false"/>
          <w:i w:val="false"/>
          <w:color w:val="000000"/>
          <w:sz w:val="28"/>
        </w:rPr>
        <w:t>
      "247986" сандары "213014" сандарымен ауыстырылсын;</w:t>
      </w:r>
    </w:p>
    <w:p>
      <w:pPr>
        <w:spacing w:after="0"/>
        <w:ind w:left="0"/>
        <w:jc w:val="both"/>
      </w:pPr>
      <w:r>
        <w:rPr>
          <w:rFonts w:ascii="Times New Roman"/>
          <w:b w:val="false"/>
          <w:i w:val="false"/>
          <w:color w:val="000000"/>
          <w:sz w:val="28"/>
        </w:rPr>
        <w:t>
      "220102" сандары "198395" сандарымен ауыстырылсын;</w:t>
      </w:r>
    </w:p>
    <w:p>
      <w:pPr>
        <w:spacing w:after="0"/>
        <w:ind w:left="0"/>
        <w:jc w:val="both"/>
      </w:pPr>
      <w:r>
        <w:rPr>
          <w:rFonts w:ascii="Times New Roman"/>
          <w:b w:val="false"/>
          <w:i w:val="false"/>
          <w:color w:val="000000"/>
          <w:sz w:val="28"/>
        </w:rPr>
        <w:t>
      "1781683" сандары "1772773" сандарымен ауыстырылсын;</w:t>
      </w:r>
    </w:p>
    <w:p>
      <w:pPr>
        <w:spacing w:after="0"/>
        <w:ind w:left="0"/>
        <w:jc w:val="both"/>
      </w:pPr>
      <w:r>
        <w:rPr>
          <w:rFonts w:ascii="Times New Roman"/>
          <w:b w:val="false"/>
          <w:i w:val="false"/>
          <w:color w:val="000000"/>
          <w:sz w:val="28"/>
        </w:rPr>
        <w:t>
      "392011" сандары "371726" сандарымен ауыстырылсын;</w:t>
      </w:r>
    </w:p>
    <w:p>
      <w:pPr>
        <w:spacing w:after="0"/>
        <w:ind w:left="0"/>
        <w:jc w:val="both"/>
      </w:pPr>
      <w:r>
        <w:rPr>
          <w:rFonts w:ascii="Times New Roman"/>
          <w:b w:val="false"/>
          <w:i w:val="false"/>
          <w:color w:val="000000"/>
          <w:sz w:val="28"/>
        </w:rPr>
        <w:t>
      "627248" сандары "619419" сандарымен ауыстырылсын;</w:t>
      </w:r>
    </w:p>
    <w:p>
      <w:pPr>
        <w:spacing w:after="0"/>
        <w:ind w:left="0"/>
        <w:jc w:val="both"/>
      </w:pPr>
      <w:r>
        <w:rPr>
          <w:rFonts w:ascii="Times New Roman"/>
          <w:b w:val="false"/>
          <w:i w:val="false"/>
          <w:color w:val="000000"/>
          <w:sz w:val="28"/>
        </w:rPr>
        <w:t>
      "234181" сандары "229856" сандарымен ауыстырылсын;</w:t>
      </w:r>
    </w:p>
    <w:p>
      <w:pPr>
        <w:spacing w:after="0"/>
        <w:ind w:left="0"/>
        <w:jc w:val="both"/>
      </w:pPr>
      <w:r>
        <w:rPr>
          <w:rFonts w:ascii="Times New Roman"/>
          <w:b w:val="false"/>
          <w:i w:val="false"/>
          <w:color w:val="000000"/>
          <w:sz w:val="28"/>
        </w:rPr>
        <w:t>
      мына мазмұндағы абзацпен толықтырылсын:</w:t>
      </w:r>
    </w:p>
    <w:p>
      <w:pPr>
        <w:spacing w:after="0"/>
        <w:ind w:left="0"/>
        <w:jc w:val="both"/>
      </w:pPr>
      <w:r>
        <w:rPr>
          <w:rFonts w:ascii="Times New Roman"/>
          <w:b w:val="false"/>
          <w:i w:val="false"/>
          <w:color w:val="000000"/>
          <w:sz w:val="28"/>
        </w:rPr>
        <w:t>
      "5000 мың теңге – мектепке дейінгі тәрбиелеу мен оқыту объектілерін реконструкциялауға.";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"131269" сандары "166436" сандарымен ауыстырылсын;</w:t>
      </w:r>
    </w:p>
    <w:p>
      <w:pPr>
        <w:spacing w:after="0"/>
        <w:ind w:left="0"/>
        <w:jc w:val="both"/>
      </w:pPr>
      <w:r>
        <w:rPr>
          <w:rFonts w:ascii="Times New Roman"/>
          <w:b w:val="false"/>
          <w:i w:val="false"/>
          <w:color w:val="000000"/>
          <w:sz w:val="28"/>
        </w:rPr>
        <w:t>
      "113455" сандары "112501" сандарымен ауыстырылсын;</w:t>
      </w:r>
    </w:p>
    <w:p>
      <w:pPr>
        <w:spacing w:after="0"/>
        <w:ind w:left="0"/>
        <w:jc w:val="both"/>
      </w:pPr>
      <w:r>
        <w:rPr>
          <w:rFonts w:ascii="Times New Roman"/>
          <w:b w:val="false"/>
          <w:i w:val="false"/>
          <w:color w:val="000000"/>
          <w:sz w:val="28"/>
        </w:rPr>
        <w:t>
       "661104" сандары "838166" сандарымен ауыстырылсын;</w:t>
      </w:r>
    </w:p>
    <w:p>
      <w:pPr>
        <w:spacing w:after="0"/>
        <w:ind w:left="0"/>
        <w:jc w:val="both"/>
      </w:pPr>
      <w:r>
        <w:rPr>
          <w:rFonts w:ascii="Times New Roman"/>
          <w:b w:val="false"/>
          <w:i w:val="false"/>
          <w:color w:val="000000"/>
          <w:sz w:val="28"/>
        </w:rPr>
        <w:t>
      "268528" сандары "262320" сандарымен ауыстырылсын;</w:t>
      </w:r>
    </w:p>
    <w:p>
      <w:pPr>
        <w:spacing w:after="0"/>
        <w:ind w:left="0"/>
        <w:jc w:val="both"/>
      </w:pPr>
      <w:r>
        <w:rPr>
          <w:rFonts w:ascii="Times New Roman"/>
          <w:b w:val="false"/>
          <w:i w:val="false"/>
          <w:color w:val="000000"/>
          <w:sz w:val="28"/>
        </w:rPr>
        <w:t>
      "201054" сандары "203422" сандарымен ауыстырылсын;</w:t>
      </w:r>
    </w:p>
    <w:p>
      <w:pPr>
        <w:spacing w:after="0"/>
        <w:ind w:left="0"/>
        <w:jc w:val="both"/>
      </w:pPr>
      <w:r>
        <w:rPr>
          <w:rFonts w:ascii="Times New Roman"/>
          <w:b w:val="false"/>
          <w:i w:val="false"/>
          <w:color w:val="000000"/>
          <w:sz w:val="28"/>
        </w:rPr>
        <w:t>
      мына мазмұндағы абзацтармен толықтырылсын:</w:t>
      </w:r>
    </w:p>
    <w:p>
      <w:pPr>
        <w:spacing w:after="0"/>
        <w:ind w:left="0"/>
        <w:jc w:val="both"/>
      </w:pPr>
      <w:r>
        <w:rPr>
          <w:rFonts w:ascii="Times New Roman"/>
          <w:b w:val="false"/>
          <w:i w:val="false"/>
          <w:color w:val="000000"/>
          <w:sz w:val="28"/>
        </w:rPr>
        <w:t>
      "2102868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p>
      <w:pPr>
        <w:spacing w:after="0"/>
        <w:ind w:left="0"/>
        <w:jc w:val="both"/>
      </w:pPr>
      <w:r>
        <w:rPr>
          <w:rFonts w:ascii="Times New Roman"/>
          <w:b w:val="false"/>
          <w:i w:val="false"/>
          <w:color w:val="000000"/>
          <w:sz w:val="28"/>
        </w:rPr>
        <w:t>
      205492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1955285 мың теңге – көлік инфрақұрылымының басымдықты жобаларын қаржыландыруға.";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"50000" сандары "600000" сандарымен ауыстырылсын;</w:t>
      </w:r>
    </w:p>
    <w:p>
      <w:pPr>
        <w:spacing w:after="0"/>
        <w:ind w:left="0"/>
        <w:jc w:val="both"/>
      </w:pPr>
      <w:r>
        <w:rPr>
          <w:rFonts w:ascii="Times New Roman"/>
          <w:b w:val="false"/>
          <w:i w:val="false"/>
          <w:color w:val="000000"/>
          <w:sz w:val="28"/>
        </w:rPr>
        <w:t>
      үшінші, төртінші абзацтар келесі редакцияда жазылсын:</w:t>
      </w:r>
    </w:p>
    <w:p>
      <w:pPr>
        <w:spacing w:after="0"/>
        <w:ind w:left="0"/>
        <w:jc w:val="both"/>
      </w:pPr>
      <w:r>
        <w:rPr>
          <w:rFonts w:ascii="Times New Roman"/>
          <w:b w:val="false"/>
          <w:i w:val="false"/>
          <w:color w:val="000000"/>
          <w:sz w:val="28"/>
        </w:rPr>
        <w:t>
      "1663989 мың теңге – коммуналдық тұрғын үй қорының тұрғын үйлерін салуға және (немесе) реконструкциялауға;</w:t>
      </w:r>
    </w:p>
    <w:p>
      <w:pPr>
        <w:spacing w:after="0"/>
        <w:ind w:left="0"/>
        <w:jc w:val="both"/>
      </w:pPr>
      <w:r>
        <w:rPr>
          <w:rFonts w:ascii="Times New Roman"/>
          <w:b w:val="false"/>
          <w:i w:val="false"/>
          <w:color w:val="000000"/>
          <w:sz w:val="28"/>
        </w:rPr>
        <w:t>
      5097811 мың теңге –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"8152531" сандары "11469873" сандарымен ауыстырылсын;</w:t>
      </w:r>
    </w:p>
    <w:p>
      <w:pPr>
        <w:spacing w:after="0"/>
        <w:ind w:left="0"/>
        <w:jc w:val="both"/>
      </w:pPr>
      <w:r>
        <w:rPr>
          <w:rFonts w:ascii="Times New Roman"/>
          <w:b w:val="false"/>
          <w:i w:val="false"/>
          <w:color w:val="000000"/>
          <w:sz w:val="28"/>
        </w:rPr>
        <w:t>
      "3024187" сандары "4124187"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 мазмұндағы абзацпен толықтырылсын:</w:t>
      </w:r>
    </w:p>
    <w:p>
      <w:pPr>
        <w:spacing w:after="0"/>
        <w:ind w:left="0"/>
        <w:jc w:val="both"/>
      </w:pPr>
      <w:r>
        <w:rPr>
          <w:rFonts w:ascii="Times New Roman"/>
          <w:b w:val="false"/>
          <w:i w:val="false"/>
          <w:color w:val="000000"/>
          <w:sz w:val="28"/>
        </w:rPr>
        <w:t>
      "764000 мың теңге – жылумен, сумен жабдықтау және су бұру жүйелерін реконструкциялауға және салуға.";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"507560" сандары "481060"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"592500" сандары "202912" сандарымен ауыстырылсын;</w:t>
      </w:r>
    </w:p>
    <w:bookmarkStart w:name="z1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p>
    <w:bookmarkEnd w:id="3"/>
    <w:bookmarkStart w:name="z15"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Сыздықов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ХХII cессиясы) 2018 жылғы 14</w:t>
            </w:r>
            <w:r>
              <w:br/>
            </w:r>
            <w:r>
              <w:rPr>
                <w:rFonts w:ascii="Times New Roman"/>
                <w:b w:val="false"/>
                <w:i w:val="false"/>
                <w:color w:val="000000"/>
                <w:sz w:val="20"/>
              </w:rPr>
              <w:t>маусымдағы № 227/22 шешiмiне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w:t>
            </w:r>
            <w:r>
              <w:br/>
            </w:r>
            <w:r>
              <w:rPr>
                <w:rFonts w:ascii="Times New Roman"/>
                <w:b w:val="false"/>
                <w:i w:val="false"/>
                <w:color w:val="000000"/>
                <w:sz w:val="20"/>
              </w:rPr>
              <w:t>жылғы 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r>
        <w:br/>
      </w:r>
      <w:r>
        <w:rPr>
          <w:rFonts w:ascii="Times New Roman"/>
          <w:b/>
          <w:i w:val="false"/>
          <w:color w:val="000000"/>
        </w:rPr>
        <w:t>(өзгерiстер мен толықтырулар)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151 051 856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29 737 147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8 794 659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8 794 659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7 407 644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7 407 644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13 534 844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13 274 226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1 681 495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853 570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853 570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119 632 414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28 865 624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28 865 624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90 766 790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90 766 790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5"/>
        <w:gridCol w:w="926"/>
        <w:gridCol w:w="6454"/>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150 743 812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2 278 550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1 370 556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5 084 257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19 307 956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6 792 128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1 256 203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2 658 008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809 316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794 964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6 938 579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6 239 890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6 006 246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3 008 263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3 008 263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2 133 898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6 724 449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3 124 104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5 389 939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3 112 954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932 175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946 861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903 947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30 106 592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10 937 890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10 937 890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3 927 022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7 010 868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18 516 392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12 596 599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12 596 599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5 919 793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2 154 748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7 475 273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648 648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3 975 257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3 969 085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3 663 105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1 018 498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1 109 151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6 190 445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6 190 445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5 772 731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5 772 731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11 634 333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10 697 141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1 167 733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3 021 348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3 021 348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2 912 699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762 578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2 068 270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13 003 465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9 575 879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9 575 879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2 472 035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1 786 617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3 427 586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3 427 586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2 001 131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1 981 131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2 672 241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7 237 297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10 237 761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7 180 463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7 180 463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1 810 970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-8 740 223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8 740 223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