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01be" w14:textId="f4a0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2017 жылғы 25 желтоқсандағы № 17-2 "2018-2020 жылдарға арналған Аққайың ауданының Смирново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мәслихатының 2018 жылғы 12 қарашадағы № 25-5 шешімі. Солтүстік Қазақстан облысының Әділет департаментінде 2018 жылғы 13 қарашада № 4984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2017 жылғы 25 желтоқсандағы № 17-2 "2018-2020 жылдарға арналған Аққайың ауданының Смирново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4513 болып тіркелді, 2018 жылғы 30 қаңтарда Қазақстан Республикасы нормативтік құқықтық актілерінің электрондық түрдегі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Аққайың ауданының Смирново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- 28247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- 21289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- 6958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- 28247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ХХV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Ә. Ақмамбаева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12 қарашадағы № 25-5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2017 жылғы 25 желтоқсандағы № 17-2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Аққайың ауданының Смирново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8944,4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8944,4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